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48B6C" w14:textId="77777777" w:rsidR="005C193E" w:rsidRPr="00DD04F7" w:rsidRDefault="005C193E" w:rsidP="005C193E">
      <w:pPr>
        <w:spacing w:after="0" w:line="264" w:lineRule="auto"/>
        <w:jc w:val="center"/>
        <w:rPr>
          <w:rFonts w:ascii="Tahoma" w:eastAsia="Tahoma" w:hAnsi="Tahoma" w:cs="Tahoma"/>
          <w:spacing w:val="4"/>
          <w:sz w:val="28"/>
        </w:rPr>
      </w:pPr>
    </w:p>
    <w:p w14:paraId="6BB59B8D" w14:textId="77777777" w:rsidR="005C193E" w:rsidRDefault="005C193E" w:rsidP="005C193E">
      <w:pPr>
        <w:spacing w:after="0" w:line="264" w:lineRule="auto"/>
        <w:jc w:val="center"/>
        <w:rPr>
          <w:rFonts w:ascii="Tahoma" w:eastAsia="Tahoma" w:hAnsi="Tahoma" w:cs="Tahoma"/>
          <w:spacing w:val="4"/>
          <w:sz w:val="28"/>
          <w:u w:val="single"/>
        </w:rPr>
      </w:pPr>
      <w:r>
        <w:rPr>
          <w:rFonts w:ascii="Tahoma" w:eastAsia="Tahoma" w:hAnsi="Tahoma" w:cs="Tahoma"/>
          <w:spacing w:val="4"/>
          <w:sz w:val="28"/>
          <w:u w:val="single"/>
        </w:rPr>
        <w:t>Tenancy Application Form</w:t>
      </w:r>
    </w:p>
    <w:p w14:paraId="311D70F3" w14:textId="77777777" w:rsidR="005C193E" w:rsidRDefault="005C193E" w:rsidP="005C193E">
      <w:pPr>
        <w:spacing w:after="0" w:line="264" w:lineRule="auto"/>
        <w:jc w:val="center"/>
        <w:rPr>
          <w:rFonts w:ascii="Tahoma" w:eastAsia="Tahoma" w:hAnsi="Tahoma" w:cs="Tahoma"/>
          <w:spacing w:val="4"/>
          <w:sz w:val="20"/>
          <w:u w:val="single"/>
        </w:rPr>
      </w:pPr>
    </w:p>
    <w:p w14:paraId="5182F683" w14:textId="77777777" w:rsidR="005C193E" w:rsidRDefault="005C193E" w:rsidP="005C193E">
      <w:pPr>
        <w:spacing w:after="0" w:line="264" w:lineRule="auto"/>
        <w:jc w:val="center"/>
        <w:rPr>
          <w:rFonts w:ascii="Tahoma" w:eastAsia="Tahoma" w:hAnsi="Tahoma" w:cs="Tahoma"/>
          <w:spacing w:val="4"/>
          <w:sz w:val="20"/>
          <w:u w:val="single"/>
        </w:rPr>
      </w:pPr>
    </w:p>
    <w:p w14:paraId="2837F06F" w14:textId="77777777" w:rsidR="005C193E" w:rsidRDefault="005C193E" w:rsidP="005C193E">
      <w:pPr>
        <w:spacing w:after="0" w:line="264" w:lineRule="auto"/>
        <w:rPr>
          <w:rFonts w:ascii="Tahoma" w:eastAsia="Tahoma" w:hAnsi="Tahoma" w:cs="Tahoma"/>
          <w:spacing w:val="4"/>
          <w:sz w:val="20"/>
        </w:rPr>
      </w:pPr>
      <w:r>
        <w:rPr>
          <w:rFonts w:ascii="Tahoma" w:eastAsia="Tahoma" w:hAnsi="Tahoma" w:cs="Tahoma"/>
          <w:spacing w:val="4"/>
          <w:sz w:val="20"/>
        </w:rPr>
        <w:t xml:space="preserve">Please complete one application </w:t>
      </w:r>
      <w:r>
        <w:rPr>
          <w:rFonts w:ascii="Tahoma" w:eastAsia="Tahoma" w:hAnsi="Tahoma" w:cs="Tahoma"/>
          <w:spacing w:val="4"/>
          <w:sz w:val="20"/>
          <w:u w:val="single"/>
        </w:rPr>
        <w:t>for each</w:t>
      </w:r>
      <w:r>
        <w:rPr>
          <w:rFonts w:ascii="Tahoma" w:eastAsia="Tahoma" w:hAnsi="Tahoma" w:cs="Tahoma"/>
          <w:spacing w:val="4"/>
          <w:sz w:val="20"/>
        </w:rPr>
        <w:t xml:space="preserve"> adult person applying for tenancy. If a line is not filled in we will return the application to you. You will also be required to present 2 pieces of id for verification purposes. Please PRINT clearly when filling in this form. </w:t>
      </w:r>
    </w:p>
    <w:p w14:paraId="050F9AEF" w14:textId="77777777" w:rsidR="005C193E" w:rsidRDefault="005C193E" w:rsidP="005C193E">
      <w:pPr>
        <w:spacing w:after="0" w:line="264" w:lineRule="auto"/>
        <w:rPr>
          <w:rFonts w:ascii="Tahoma" w:eastAsia="Tahoma" w:hAnsi="Tahoma" w:cs="Tahoma"/>
          <w:spacing w:val="4"/>
          <w:sz w:val="20"/>
        </w:rPr>
      </w:pPr>
    </w:p>
    <w:p w14:paraId="42B776AD" w14:textId="77777777" w:rsidR="005C193E" w:rsidRDefault="005C193E" w:rsidP="005C193E">
      <w:pPr>
        <w:spacing w:after="0" w:line="264" w:lineRule="auto"/>
        <w:rPr>
          <w:rFonts w:ascii="Tahoma" w:eastAsia="Tahoma" w:hAnsi="Tahoma" w:cs="Tahoma"/>
          <w:spacing w:val="4"/>
          <w:sz w:val="20"/>
        </w:rPr>
      </w:pPr>
    </w:p>
    <w:p w14:paraId="13509900" w14:textId="77777777" w:rsidR="005C193E" w:rsidRDefault="005C193E" w:rsidP="005C193E">
      <w:pPr>
        <w:spacing w:after="0" w:line="264" w:lineRule="auto"/>
        <w:rPr>
          <w:rFonts w:ascii="Tahoma" w:eastAsia="Tahoma" w:hAnsi="Tahoma" w:cs="Tahoma"/>
          <w:spacing w:val="4"/>
          <w:sz w:val="20"/>
        </w:rPr>
      </w:pPr>
      <w:r>
        <w:rPr>
          <w:rFonts w:ascii="Tahoma" w:eastAsia="Tahoma" w:hAnsi="Tahoma" w:cs="Tahoma"/>
          <w:spacing w:val="4"/>
          <w:sz w:val="20"/>
        </w:rPr>
        <w:t>Number of applicants to occupy unit: ___________</w:t>
      </w:r>
    </w:p>
    <w:p w14:paraId="160A59C9" w14:textId="77777777" w:rsidR="005C193E" w:rsidRDefault="005C193E" w:rsidP="005C193E">
      <w:pPr>
        <w:spacing w:after="0" w:line="264" w:lineRule="auto"/>
        <w:rPr>
          <w:rFonts w:ascii="Tahoma" w:eastAsia="Tahoma" w:hAnsi="Tahoma" w:cs="Tahoma"/>
          <w:spacing w:val="4"/>
          <w:sz w:val="20"/>
        </w:rPr>
      </w:pPr>
    </w:p>
    <w:p w14:paraId="2623441F" w14:textId="77777777" w:rsidR="005C193E" w:rsidRDefault="005C193E" w:rsidP="005C193E">
      <w:pPr>
        <w:spacing w:after="0" w:line="264" w:lineRule="auto"/>
        <w:rPr>
          <w:rFonts w:ascii="Tahoma" w:eastAsia="Tahoma" w:hAnsi="Tahoma" w:cs="Tahoma"/>
          <w:b/>
          <w:spacing w:val="4"/>
          <w:sz w:val="20"/>
          <w:u w:val="single"/>
        </w:rPr>
      </w:pPr>
      <w:r>
        <w:rPr>
          <w:rFonts w:ascii="Tahoma" w:eastAsia="Tahoma" w:hAnsi="Tahoma" w:cs="Tahoma"/>
          <w:b/>
          <w:spacing w:val="4"/>
          <w:sz w:val="20"/>
          <w:u w:val="single"/>
        </w:rPr>
        <w:t>Tenant Information</w:t>
      </w:r>
    </w:p>
    <w:p w14:paraId="31F91368" w14:textId="77777777" w:rsidR="005C193E" w:rsidRDefault="005C193E" w:rsidP="005C193E">
      <w:pPr>
        <w:spacing w:after="0" w:line="264" w:lineRule="auto"/>
        <w:rPr>
          <w:rFonts w:ascii="Tahoma" w:eastAsia="Tahoma" w:hAnsi="Tahoma" w:cs="Tahoma"/>
          <w:b/>
          <w:spacing w:val="4"/>
          <w:sz w:val="20"/>
          <w:u w:val="single"/>
        </w:rPr>
      </w:pPr>
    </w:p>
    <w:p w14:paraId="3B6A54D3" w14:textId="77777777" w:rsidR="005C193E" w:rsidRDefault="005C193E" w:rsidP="005C193E">
      <w:pPr>
        <w:spacing w:after="0" w:line="264" w:lineRule="auto"/>
        <w:rPr>
          <w:rFonts w:ascii="Tahoma" w:eastAsia="Tahoma" w:hAnsi="Tahoma" w:cs="Tahoma"/>
          <w:spacing w:val="4"/>
          <w:sz w:val="20"/>
        </w:rPr>
      </w:pPr>
      <w:r>
        <w:rPr>
          <w:rFonts w:ascii="Tahoma" w:eastAsia="Tahoma" w:hAnsi="Tahoma" w:cs="Tahoma"/>
          <w:spacing w:val="4"/>
          <w:sz w:val="20"/>
        </w:rPr>
        <w:t>Full Name: _______________________________________</w:t>
      </w:r>
    </w:p>
    <w:p w14:paraId="7944E689" w14:textId="77777777" w:rsidR="005C193E" w:rsidRDefault="005C193E" w:rsidP="005C193E">
      <w:pPr>
        <w:spacing w:after="0" w:line="264" w:lineRule="auto"/>
        <w:rPr>
          <w:rFonts w:ascii="Tahoma" w:eastAsia="Tahoma" w:hAnsi="Tahoma" w:cs="Tahoma"/>
          <w:spacing w:val="4"/>
          <w:sz w:val="20"/>
        </w:rPr>
      </w:pPr>
    </w:p>
    <w:p w14:paraId="634D0556" w14:textId="77777777" w:rsidR="005C193E" w:rsidRDefault="005C193E" w:rsidP="005C193E">
      <w:pPr>
        <w:spacing w:after="0" w:line="264" w:lineRule="auto"/>
        <w:rPr>
          <w:rFonts w:ascii="Tahoma" w:eastAsia="Tahoma" w:hAnsi="Tahoma" w:cs="Tahoma"/>
          <w:spacing w:val="4"/>
          <w:sz w:val="20"/>
        </w:rPr>
      </w:pPr>
      <w:r>
        <w:rPr>
          <w:rFonts w:ascii="Tahoma" w:eastAsia="Tahoma" w:hAnsi="Tahoma" w:cs="Tahoma"/>
          <w:spacing w:val="4"/>
          <w:sz w:val="20"/>
        </w:rPr>
        <w:t>Phone Number (home): ____________________________________</w:t>
      </w:r>
    </w:p>
    <w:p w14:paraId="1CD29FEB" w14:textId="77777777" w:rsidR="005C193E" w:rsidRDefault="005C193E" w:rsidP="005C193E">
      <w:pPr>
        <w:spacing w:after="0" w:line="264" w:lineRule="auto"/>
        <w:rPr>
          <w:rFonts w:ascii="Tahoma" w:eastAsia="Tahoma" w:hAnsi="Tahoma" w:cs="Tahoma"/>
          <w:spacing w:val="4"/>
          <w:sz w:val="20"/>
        </w:rPr>
      </w:pPr>
    </w:p>
    <w:p w14:paraId="574DAE85" w14:textId="77777777" w:rsidR="005C193E" w:rsidRDefault="005C193E" w:rsidP="005C193E">
      <w:pPr>
        <w:spacing w:after="0" w:line="264" w:lineRule="auto"/>
        <w:rPr>
          <w:rFonts w:ascii="Tahoma" w:eastAsia="Tahoma" w:hAnsi="Tahoma" w:cs="Tahoma"/>
          <w:spacing w:val="4"/>
          <w:sz w:val="20"/>
        </w:rPr>
      </w:pPr>
      <w:r>
        <w:rPr>
          <w:rFonts w:ascii="Tahoma" w:eastAsia="Tahoma" w:hAnsi="Tahoma" w:cs="Tahoma"/>
          <w:spacing w:val="4"/>
          <w:sz w:val="20"/>
        </w:rPr>
        <w:t>Phone Number (cell): ____________________________________</w:t>
      </w:r>
    </w:p>
    <w:p w14:paraId="5A2D0E57" w14:textId="77777777" w:rsidR="005C193E" w:rsidRDefault="005C193E" w:rsidP="005C193E">
      <w:pPr>
        <w:spacing w:after="0" w:line="264" w:lineRule="auto"/>
        <w:rPr>
          <w:rFonts w:ascii="Tahoma" w:eastAsia="Tahoma" w:hAnsi="Tahoma" w:cs="Tahoma"/>
          <w:spacing w:val="4"/>
          <w:sz w:val="20"/>
        </w:rPr>
      </w:pPr>
    </w:p>
    <w:p w14:paraId="0D8BFA46" w14:textId="77777777" w:rsidR="005C193E" w:rsidRDefault="005C193E" w:rsidP="005C193E">
      <w:pPr>
        <w:spacing w:after="0" w:line="264" w:lineRule="auto"/>
        <w:rPr>
          <w:rFonts w:ascii="Tahoma" w:eastAsia="Tahoma" w:hAnsi="Tahoma" w:cs="Tahoma"/>
          <w:spacing w:val="4"/>
          <w:sz w:val="20"/>
        </w:rPr>
      </w:pPr>
    </w:p>
    <w:p w14:paraId="4E0CFAAA" w14:textId="77777777" w:rsidR="005C193E" w:rsidRDefault="005C193E" w:rsidP="005C193E">
      <w:pPr>
        <w:spacing w:after="0" w:line="264" w:lineRule="auto"/>
        <w:rPr>
          <w:rFonts w:ascii="Tahoma" w:eastAsia="Tahoma" w:hAnsi="Tahoma" w:cs="Tahoma"/>
          <w:spacing w:val="4"/>
          <w:sz w:val="20"/>
        </w:rPr>
      </w:pPr>
      <w:r>
        <w:rPr>
          <w:rFonts w:ascii="Tahoma" w:eastAsia="Tahoma" w:hAnsi="Tahoma" w:cs="Tahoma"/>
          <w:spacing w:val="4"/>
          <w:sz w:val="20"/>
        </w:rPr>
        <w:t>Current Address: __________________________________________________________________</w:t>
      </w:r>
    </w:p>
    <w:p w14:paraId="62F91E2D" w14:textId="77777777" w:rsidR="005C193E" w:rsidRDefault="005C193E" w:rsidP="005C193E">
      <w:pPr>
        <w:spacing w:after="0" w:line="264" w:lineRule="auto"/>
        <w:rPr>
          <w:rFonts w:ascii="Tahoma" w:eastAsia="Tahoma" w:hAnsi="Tahoma" w:cs="Tahoma"/>
          <w:spacing w:val="4"/>
          <w:sz w:val="20"/>
        </w:rPr>
      </w:pPr>
    </w:p>
    <w:p w14:paraId="0A079D10" w14:textId="77777777" w:rsidR="005C193E" w:rsidRDefault="005C193E" w:rsidP="005C193E">
      <w:pPr>
        <w:spacing w:after="0" w:line="264" w:lineRule="auto"/>
        <w:rPr>
          <w:rFonts w:ascii="Tahoma" w:eastAsia="Tahoma" w:hAnsi="Tahoma" w:cs="Tahoma"/>
          <w:spacing w:val="4"/>
          <w:sz w:val="20"/>
        </w:rPr>
      </w:pPr>
      <w:r>
        <w:rPr>
          <w:rFonts w:ascii="Tahoma" w:eastAsia="Tahoma" w:hAnsi="Tahoma" w:cs="Tahoma"/>
          <w:spacing w:val="4"/>
          <w:sz w:val="20"/>
        </w:rPr>
        <w:t>Length of time at this address: ____________________________________</w:t>
      </w:r>
    </w:p>
    <w:p w14:paraId="612113D3" w14:textId="77777777" w:rsidR="005C193E" w:rsidRDefault="005C193E" w:rsidP="005C193E">
      <w:pPr>
        <w:spacing w:after="0" w:line="264" w:lineRule="auto"/>
        <w:rPr>
          <w:rFonts w:ascii="Tahoma" w:eastAsia="Tahoma" w:hAnsi="Tahoma" w:cs="Tahoma"/>
          <w:spacing w:val="4"/>
          <w:sz w:val="20"/>
        </w:rPr>
      </w:pPr>
    </w:p>
    <w:p w14:paraId="4D027B84" w14:textId="77777777" w:rsidR="005C193E" w:rsidRDefault="005C193E" w:rsidP="005C193E">
      <w:pPr>
        <w:spacing w:after="0" w:line="264" w:lineRule="auto"/>
        <w:rPr>
          <w:rFonts w:ascii="Tahoma" w:eastAsia="Tahoma" w:hAnsi="Tahoma" w:cs="Tahoma"/>
          <w:spacing w:val="4"/>
          <w:sz w:val="20"/>
        </w:rPr>
      </w:pPr>
      <w:r>
        <w:rPr>
          <w:rFonts w:ascii="Tahoma" w:eastAsia="Tahoma" w:hAnsi="Tahoma" w:cs="Tahoma"/>
          <w:spacing w:val="4"/>
          <w:sz w:val="20"/>
        </w:rPr>
        <w:t>Name of current landlord/lady: __________________________________________</w:t>
      </w:r>
    </w:p>
    <w:p w14:paraId="73494613" w14:textId="77777777" w:rsidR="005C193E" w:rsidRDefault="005C193E" w:rsidP="005C193E">
      <w:pPr>
        <w:spacing w:after="0" w:line="264" w:lineRule="auto"/>
        <w:rPr>
          <w:rFonts w:ascii="Tahoma" w:eastAsia="Tahoma" w:hAnsi="Tahoma" w:cs="Tahoma"/>
          <w:spacing w:val="4"/>
          <w:sz w:val="20"/>
        </w:rPr>
      </w:pPr>
    </w:p>
    <w:p w14:paraId="5D123FE9" w14:textId="77777777" w:rsidR="005C193E" w:rsidRDefault="005C193E" w:rsidP="005C193E">
      <w:pPr>
        <w:spacing w:after="0" w:line="264" w:lineRule="auto"/>
        <w:rPr>
          <w:rFonts w:ascii="Tahoma" w:eastAsia="Tahoma" w:hAnsi="Tahoma" w:cs="Tahoma"/>
          <w:spacing w:val="4"/>
          <w:sz w:val="20"/>
        </w:rPr>
      </w:pPr>
      <w:r>
        <w:rPr>
          <w:rFonts w:ascii="Tahoma" w:eastAsia="Tahoma" w:hAnsi="Tahoma" w:cs="Tahoma"/>
          <w:spacing w:val="4"/>
          <w:sz w:val="20"/>
        </w:rPr>
        <w:t>Current landlord/lady’s phone number: ________________________________________</w:t>
      </w:r>
    </w:p>
    <w:p w14:paraId="202AB4F9" w14:textId="77777777" w:rsidR="005C193E" w:rsidRDefault="005C193E" w:rsidP="005C193E">
      <w:pPr>
        <w:spacing w:after="0" w:line="264" w:lineRule="auto"/>
        <w:rPr>
          <w:rFonts w:ascii="Tahoma" w:eastAsia="Tahoma" w:hAnsi="Tahoma" w:cs="Tahoma"/>
          <w:spacing w:val="4"/>
          <w:sz w:val="20"/>
        </w:rPr>
      </w:pPr>
    </w:p>
    <w:p w14:paraId="216D7A71" w14:textId="77777777" w:rsidR="005C193E" w:rsidRDefault="005C193E" w:rsidP="005C193E">
      <w:pPr>
        <w:spacing w:after="0" w:line="264" w:lineRule="auto"/>
        <w:rPr>
          <w:rFonts w:ascii="Tahoma" w:eastAsia="Tahoma" w:hAnsi="Tahoma" w:cs="Tahoma"/>
          <w:spacing w:val="4"/>
          <w:sz w:val="20"/>
        </w:rPr>
      </w:pPr>
    </w:p>
    <w:p w14:paraId="7FFF0D8D" w14:textId="77777777" w:rsidR="005C193E" w:rsidRDefault="005C193E" w:rsidP="005C193E">
      <w:pPr>
        <w:spacing w:after="0" w:line="264" w:lineRule="auto"/>
        <w:rPr>
          <w:rFonts w:ascii="Tahoma" w:eastAsia="Tahoma" w:hAnsi="Tahoma" w:cs="Tahoma"/>
          <w:spacing w:val="4"/>
          <w:sz w:val="20"/>
        </w:rPr>
      </w:pPr>
    </w:p>
    <w:p w14:paraId="76B7C584" w14:textId="77777777" w:rsidR="005C193E" w:rsidRDefault="005C193E" w:rsidP="005C193E">
      <w:pPr>
        <w:spacing w:after="0" w:line="264" w:lineRule="auto"/>
        <w:rPr>
          <w:rFonts w:ascii="Tahoma" w:eastAsia="Tahoma" w:hAnsi="Tahoma" w:cs="Tahoma"/>
          <w:spacing w:val="4"/>
          <w:sz w:val="20"/>
        </w:rPr>
      </w:pPr>
      <w:r>
        <w:rPr>
          <w:rFonts w:ascii="Tahoma" w:eastAsia="Tahoma" w:hAnsi="Tahoma" w:cs="Tahoma"/>
          <w:spacing w:val="4"/>
          <w:sz w:val="20"/>
        </w:rPr>
        <w:t>Employer: _________________________________________________</w:t>
      </w:r>
    </w:p>
    <w:p w14:paraId="03215D5B" w14:textId="77777777" w:rsidR="005C193E" w:rsidRDefault="005C193E" w:rsidP="005C193E">
      <w:pPr>
        <w:spacing w:after="0" w:line="264" w:lineRule="auto"/>
        <w:rPr>
          <w:rFonts w:ascii="Tahoma" w:eastAsia="Tahoma" w:hAnsi="Tahoma" w:cs="Tahoma"/>
          <w:spacing w:val="4"/>
          <w:sz w:val="20"/>
        </w:rPr>
      </w:pPr>
    </w:p>
    <w:p w14:paraId="32071E09" w14:textId="77777777" w:rsidR="005C193E" w:rsidRDefault="005C193E" w:rsidP="005C193E">
      <w:pPr>
        <w:spacing w:after="0" w:line="264" w:lineRule="auto"/>
        <w:rPr>
          <w:rFonts w:ascii="Tahoma" w:eastAsia="Tahoma" w:hAnsi="Tahoma" w:cs="Tahoma"/>
          <w:spacing w:val="4"/>
          <w:sz w:val="20"/>
        </w:rPr>
      </w:pPr>
      <w:r>
        <w:rPr>
          <w:rFonts w:ascii="Tahoma" w:eastAsia="Tahoma" w:hAnsi="Tahoma" w:cs="Tahoma"/>
          <w:spacing w:val="4"/>
          <w:sz w:val="20"/>
        </w:rPr>
        <w:t>Occupation: _________________________________________________</w:t>
      </w:r>
    </w:p>
    <w:p w14:paraId="56181F07" w14:textId="77777777" w:rsidR="005C193E" w:rsidRDefault="005C193E" w:rsidP="005C193E">
      <w:pPr>
        <w:spacing w:after="0" w:line="264" w:lineRule="auto"/>
        <w:rPr>
          <w:rFonts w:ascii="Tahoma" w:eastAsia="Tahoma" w:hAnsi="Tahoma" w:cs="Tahoma"/>
          <w:spacing w:val="4"/>
          <w:sz w:val="20"/>
        </w:rPr>
      </w:pPr>
    </w:p>
    <w:p w14:paraId="766B45A1" w14:textId="77777777" w:rsidR="005C193E" w:rsidRDefault="005C193E" w:rsidP="005C193E">
      <w:pPr>
        <w:spacing w:after="0" w:line="264" w:lineRule="auto"/>
        <w:rPr>
          <w:rFonts w:ascii="Tahoma" w:eastAsia="Tahoma" w:hAnsi="Tahoma" w:cs="Tahoma"/>
          <w:spacing w:val="4"/>
          <w:sz w:val="20"/>
        </w:rPr>
      </w:pPr>
      <w:r>
        <w:rPr>
          <w:rFonts w:ascii="Tahoma" w:eastAsia="Tahoma" w:hAnsi="Tahoma" w:cs="Tahoma"/>
          <w:spacing w:val="4"/>
          <w:sz w:val="20"/>
        </w:rPr>
        <w:t>Approximate monthly income: ___________________________________</w:t>
      </w:r>
    </w:p>
    <w:p w14:paraId="0C5B1585" w14:textId="77777777" w:rsidR="005C193E" w:rsidRDefault="005C193E" w:rsidP="005C193E">
      <w:pPr>
        <w:spacing w:after="0" w:line="264" w:lineRule="auto"/>
        <w:rPr>
          <w:rFonts w:ascii="Tahoma" w:eastAsia="Tahoma" w:hAnsi="Tahoma" w:cs="Tahoma"/>
          <w:spacing w:val="4"/>
          <w:sz w:val="20"/>
        </w:rPr>
      </w:pPr>
    </w:p>
    <w:p w14:paraId="1D5555AD" w14:textId="77777777" w:rsidR="005C193E" w:rsidRDefault="005C193E" w:rsidP="005C193E">
      <w:pPr>
        <w:spacing w:after="0" w:line="264" w:lineRule="auto"/>
        <w:rPr>
          <w:rFonts w:ascii="Tahoma" w:eastAsia="Tahoma" w:hAnsi="Tahoma" w:cs="Tahoma"/>
          <w:spacing w:val="4"/>
          <w:sz w:val="20"/>
        </w:rPr>
      </w:pPr>
      <w:r>
        <w:rPr>
          <w:rFonts w:ascii="Tahoma" w:eastAsia="Tahoma" w:hAnsi="Tahoma" w:cs="Tahoma"/>
          <w:spacing w:val="4"/>
          <w:sz w:val="20"/>
        </w:rPr>
        <w:t>Length of time at this employer: ______________________________</w:t>
      </w:r>
    </w:p>
    <w:p w14:paraId="6DC496D3" w14:textId="77777777" w:rsidR="005C193E" w:rsidRDefault="005C193E" w:rsidP="005C193E">
      <w:pPr>
        <w:spacing w:after="0" w:line="264" w:lineRule="auto"/>
        <w:rPr>
          <w:rFonts w:ascii="Tahoma" w:eastAsia="Tahoma" w:hAnsi="Tahoma" w:cs="Tahoma"/>
          <w:spacing w:val="4"/>
          <w:sz w:val="20"/>
        </w:rPr>
      </w:pPr>
    </w:p>
    <w:p w14:paraId="29DB19B6" w14:textId="77777777" w:rsidR="005C193E" w:rsidRDefault="005C193E" w:rsidP="005C193E">
      <w:pPr>
        <w:spacing w:after="0" w:line="264" w:lineRule="auto"/>
        <w:rPr>
          <w:rFonts w:ascii="Tahoma" w:eastAsia="Tahoma" w:hAnsi="Tahoma" w:cs="Tahoma"/>
          <w:spacing w:val="4"/>
          <w:sz w:val="20"/>
        </w:rPr>
      </w:pPr>
      <w:r>
        <w:rPr>
          <w:rFonts w:ascii="Tahoma" w:eastAsia="Tahoma" w:hAnsi="Tahoma" w:cs="Tahoma"/>
          <w:spacing w:val="4"/>
          <w:sz w:val="20"/>
        </w:rPr>
        <w:t>Work supervisors name: ________________________________________</w:t>
      </w:r>
    </w:p>
    <w:p w14:paraId="557614BC" w14:textId="77777777" w:rsidR="005C193E" w:rsidRDefault="005C193E" w:rsidP="005C193E">
      <w:pPr>
        <w:spacing w:after="0" w:line="264" w:lineRule="auto"/>
        <w:rPr>
          <w:rFonts w:ascii="Tahoma" w:eastAsia="Tahoma" w:hAnsi="Tahoma" w:cs="Tahoma"/>
          <w:spacing w:val="4"/>
          <w:sz w:val="20"/>
        </w:rPr>
      </w:pPr>
    </w:p>
    <w:p w14:paraId="2E06644A" w14:textId="77777777" w:rsidR="005C193E" w:rsidRDefault="005C193E" w:rsidP="005C193E">
      <w:pPr>
        <w:spacing w:after="0" w:line="264" w:lineRule="auto"/>
        <w:rPr>
          <w:rFonts w:ascii="Tahoma" w:eastAsia="Tahoma" w:hAnsi="Tahoma" w:cs="Tahoma"/>
          <w:spacing w:val="4"/>
          <w:sz w:val="20"/>
        </w:rPr>
      </w:pPr>
      <w:r>
        <w:rPr>
          <w:rFonts w:ascii="Tahoma" w:eastAsia="Tahoma" w:hAnsi="Tahoma" w:cs="Tahoma"/>
          <w:spacing w:val="4"/>
          <w:sz w:val="20"/>
        </w:rPr>
        <w:t>Work supervisors number: _________________________________________</w:t>
      </w:r>
    </w:p>
    <w:p w14:paraId="46422540" w14:textId="77777777" w:rsidR="00EF4296" w:rsidRDefault="00EF4296" w:rsidP="009F2D2B">
      <w:pPr>
        <w:pStyle w:val="SMCentreBold"/>
        <w:keepNext w:val="0"/>
        <w:jc w:val="left"/>
        <w:rPr>
          <w:rFonts w:ascii="Garamond" w:hAnsi="Garamond"/>
          <w:b w:val="0"/>
          <w:sz w:val="26"/>
          <w:szCs w:val="26"/>
        </w:rPr>
      </w:pPr>
    </w:p>
    <w:p w14:paraId="729BF531" w14:textId="77777777" w:rsidR="0084782D" w:rsidRDefault="0084782D" w:rsidP="00A60268">
      <w:pPr>
        <w:pStyle w:val="SMCentreBold"/>
        <w:keepNext w:val="0"/>
        <w:jc w:val="left"/>
        <w:rPr>
          <w:rFonts w:ascii="Garamond" w:hAnsi="Garamond"/>
          <w:b w:val="0"/>
          <w:sz w:val="26"/>
          <w:szCs w:val="26"/>
        </w:rPr>
      </w:pPr>
    </w:p>
    <w:p w14:paraId="641A5D0C" w14:textId="77777777" w:rsidR="0084782D" w:rsidRDefault="0084782D" w:rsidP="00A60268">
      <w:pPr>
        <w:pStyle w:val="SMCentreBold"/>
        <w:keepNext w:val="0"/>
        <w:jc w:val="left"/>
        <w:rPr>
          <w:rFonts w:ascii="Garamond" w:hAnsi="Garamond"/>
          <w:b w:val="0"/>
          <w:sz w:val="26"/>
          <w:szCs w:val="26"/>
        </w:rPr>
      </w:pPr>
    </w:p>
    <w:p w14:paraId="62708620" w14:textId="77777777" w:rsidR="0084782D" w:rsidRDefault="0084782D" w:rsidP="00A60268">
      <w:pPr>
        <w:pStyle w:val="SMCentreBold"/>
        <w:keepNext w:val="0"/>
        <w:jc w:val="left"/>
        <w:rPr>
          <w:rFonts w:ascii="Garamond" w:hAnsi="Garamond"/>
          <w:b w:val="0"/>
          <w:sz w:val="26"/>
          <w:szCs w:val="26"/>
        </w:rPr>
      </w:pPr>
    </w:p>
    <w:p w14:paraId="11D661A1" w14:textId="77777777" w:rsidR="005C193E" w:rsidRDefault="005C193E" w:rsidP="005C193E">
      <w:pPr>
        <w:spacing w:after="0" w:line="264" w:lineRule="auto"/>
        <w:rPr>
          <w:rFonts w:ascii="Tahoma" w:eastAsia="Tahoma" w:hAnsi="Tahoma" w:cs="Tahoma"/>
          <w:spacing w:val="4"/>
          <w:sz w:val="20"/>
        </w:rPr>
      </w:pPr>
      <w:r>
        <w:rPr>
          <w:rFonts w:ascii="Tahoma" w:eastAsia="Tahoma" w:hAnsi="Tahoma" w:cs="Tahoma"/>
          <w:spacing w:val="4"/>
          <w:sz w:val="20"/>
        </w:rPr>
        <w:t>Are you currently a student?  Yes   No</w:t>
      </w:r>
    </w:p>
    <w:p w14:paraId="686C1575" w14:textId="77777777" w:rsidR="005C193E" w:rsidRDefault="005C193E" w:rsidP="005C193E">
      <w:pPr>
        <w:spacing w:after="0" w:line="264" w:lineRule="auto"/>
        <w:rPr>
          <w:rFonts w:ascii="Tahoma" w:eastAsia="Tahoma" w:hAnsi="Tahoma" w:cs="Tahoma"/>
          <w:spacing w:val="4"/>
          <w:sz w:val="20"/>
        </w:rPr>
      </w:pPr>
    </w:p>
    <w:p w14:paraId="15801DA5" w14:textId="77777777" w:rsidR="005C193E" w:rsidRDefault="005C193E" w:rsidP="005C193E">
      <w:pPr>
        <w:spacing w:after="0" w:line="264" w:lineRule="auto"/>
        <w:rPr>
          <w:rFonts w:ascii="Tahoma" w:eastAsia="Tahoma" w:hAnsi="Tahoma" w:cs="Tahoma"/>
          <w:spacing w:val="4"/>
          <w:sz w:val="20"/>
        </w:rPr>
      </w:pPr>
      <w:r>
        <w:rPr>
          <w:rFonts w:ascii="Tahoma" w:eastAsia="Tahoma" w:hAnsi="Tahoma" w:cs="Tahoma"/>
          <w:spacing w:val="4"/>
          <w:sz w:val="20"/>
        </w:rPr>
        <w:t>If yes, please list source of income for rent (parents/student loans/other): _______________________________</w:t>
      </w:r>
    </w:p>
    <w:p w14:paraId="6EFE0B3F" w14:textId="77777777" w:rsidR="005C193E" w:rsidRDefault="005C193E" w:rsidP="005C193E">
      <w:pPr>
        <w:spacing w:after="0" w:line="264" w:lineRule="auto"/>
        <w:rPr>
          <w:rFonts w:ascii="Tahoma" w:eastAsia="Tahoma" w:hAnsi="Tahoma" w:cs="Tahoma"/>
          <w:spacing w:val="4"/>
          <w:sz w:val="20"/>
        </w:rPr>
      </w:pPr>
    </w:p>
    <w:p w14:paraId="23025498" w14:textId="77777777" w:rsidR="005C193E" w:rsidRDefault="005C193E" w:rsidP="005C193E">
      <w:pPr>
        <w:spacing w:after="0" w:line="264" w:lineRule="auto"/>
        <w:rPr>
          <w:rFonts w:ascii="Tahoma" w:eastAsia="Tahoma" w:hAnsi="Tahoma" w:cs="Tahoma"/>
          <w:spacing w:val="4"/>
          <w:sz w:val="20"/>
        </w:rPr>
      </w:pPr>
      <w:r w:rsidRPr="00D21160">
        <w:rPr>
          <w:rFonts w:ascii="Tahoma" w:eastAsia="Tahoma" w:hAnsi="Tahoma" w:cs="Tahoma"/>
          <w:spacing w:val="4"/>
          <w:sz w:val="20"/>
        </w:rPr>
        <w:t>If parent(s), please list name(s) and number(s):</w:t>
      </w:r>
    </w:p>
    <w:p w14:paraId="2B74037E" w14:textId="77777777" w:rsidR="005C193E" w:rsidRDefault="005C193E" w:rsidP="005C193E">
      <w:pPr>
        <w:spacing w:after="0" w:line="264" w:lineRule="auto"/>
        <w:rPr>
          <w:rFonts w:ascii="Tahoma" w:eastAsia="Tahoma" w:hAnsi="Tahoma" w:cs="Tahoma"/>
          <w:spacing w:val="4"/>
          <w:sz w:val="20"/>
        </w:rPr>
      </w:pPr>
    </w:p>
    <w:p w14:paraId="1CB6BC10" w14:textId="77777777" w:rsidR="005C193E" w:rsidRDefault="005C193E" w:rsidP="005C193E">
      <w:pPr>
        <w:spacing w:after="0" w:line="264" w:lineRule="auto"/>
        <w:rPr>
          <w:rFonts w:ascii="Tahoma" w:eastAsia="Tahoma" w:hAnsi="Tahoma" w:cs="Tahoma"/>
          <w:spacing w:val="4"/>
          <w:sz w:val="20"/>
        </w:rPr>
      </w:pPr>
      <w:r>
        <w:rPr>
          <w:rFonts w:ascii="Tahoma" w:eastAsia="Tahoma" w:hAnsi="Tahoma" w:cs="Tahoma"/>
          <w:spacing w:val="4"/>
          <w:sz w:val="20"/>
        </w:rPr>
        <w:t>______________________________________________________________________________</w:t>
      </w:r>
    </w:p>
    <w:p w14:paraId="295969A3" w14:textId="77777777" w:rsidR="005C193E" w:rsidRDefault="005C193E" w:rsidP="005C193E">
      <w:pPr>
        <w:spacing w:after="0" w:line="264" w:lineRule="auto"/>
        <w:rPr>
          <w:rFonts w:ascii="Tahoma" w:eastAsia="Tahoma" w:hAnsi="Tahoma" w:cs="Tahoma"/>
          <w:spacing w:val="4"/>
          <w:sz w:val="20"/>
        </w:rPr>
      </w:pPr>
    </w:p>
    <w:p w14:paraId="6636520D" w14:textId="77777777" w:rsidR="005C193E" w:rsidRDefault="005C193E" w:rsidP="005C193E">
      <w:pPr>
        <w:spacing w:after="0" w:line="264" w:lineRule="auto"/>
        <w:rPr>
          <w:rFonts w:ascii="Tahoma" w:eastAsia="Tahoma" w:hAnsi="Tahoma" w:cs="Tahoma"/>
          <w:spacing w:val="4"/>
          <w:sz w:val="20"/>
        </w:rPr>
      </w:pPr>
    </w:p>
    <w:p w14:paraId="4CF6B3A2" w14:textId="77777777" w:rsidR="005C193E" w:rsidRDefault="005C193E" w:rsidP="005C193E">
      <w:pPr>
        <w:spacing w:after="0" w:line="264" w:lineRule="auto"/>
        <w:rPr>
          <w:rFonts w:ascii="Tahoma" w:eastAsia="Tahoma" w:hAnsi="Tahoma" w:cs="Tahoma"/>
          <w:spacing w:val="4"/>
          <w:sz w:val="20"/>
        </w:rPr>
      </w:pPr>
      <w:r>
        <w:rPr>
          <w:rFonts w:ascii="Tahoma" w:eastAsia="Tahoma" w:hAnsi="Tahoma" w:cs="Tahoma"/>
          <w:spacing w:val="4"/>
          <w:sz w:val="20"/>
        </w:rPr>
        <w:t>In case of emergency please notify: __________________________________</w:t>
      </w:r>
    </w:p>
    <w:p w14:paraId="2F5631CF" w14:textId="77777777" w:rsidR="005C193E" w:rsidRDefault="005C193E" w:rsidP="005C193E">
      <w:pPr>
        <w:spacing w:after="0" w:line="264" w:lineRule="auto"/>
        <w:rPr>
          <w:rFonts w:ascii="Tahoma" w:eastAsia="Tahoma" w:hAnsi="Tahoma" w:cs="Tahoma"/>
          <w:spacing w:val="4"/>
          <w:sz w:val="20"/>
        </w:rPr>
      </w:pPr>
    </w:p>
    <w:p w14:paraId="18C19184" w14:textId="77777777" w:rsidR="005C193E" w:rsidRDefault="005C193E" w:rsidP="005C193E">
      <w:pPr>
        <w:spacing w:after="0" w:line="264" w:lineRule="auto"/>
        <w:rPr>
          <w:rFonts w:ascii="Tahoma" w:eastAsia="Tahoma" w:hAnsi="Tahoma" w:cs="Tahoma"/>
          <w:spacing w:val="4"/>
          <w:sz w:val="20"/>
        </w:rPr>
      </w:pPr>
      <w:r>
        <w:rPr>
          <w:rFonts w:ascii="Tahoma" w:eastAsia="Tahoma" w:hAnsi="Tahoma" w:cs="Tahoma"/>
          <w:spacing w:val="4"/>
          <w:sz w:val="20"/>
        </w:rPr>
        <w:t>Their phone number: ___________________________________</w:t>
      </w:r>
    </w:p>
    <w:p w14:paraId="54F83B16" w14:textId="77777777" w:rsidR="005C193E" w:rsidRDefault="005C193E" w:rsidP="005C193E">
      <w:pPr>
        <w:spacing w:after="0" w:line="264" w:lineRule="auto"/>
        <w:rPr>
          <w:rFonts w:ascii="Tahoma" w:eastAsia="Tahoma" w:hAnsi="Tahoma" w:cs="Tahoma"/>
          <w:spacing w:val="4"/>
          <w:sz w:val="20"/>
        </w:rPr>
      </w:pPr>
    </w:p>
    <w:p w14:paraId="51FF956E" w14:textId="77777777" w:rsidR="005C193E" w:rsidRDefault="005C193E" w:rsidP="005C193E">
      <w:pPr>
        <w:spacing w:after="0" w:line="264" w:lineRule="auto"/>
        <w:rPr>
          <w:rFonts w:ascii="Tahoma" w:eastAsia="Tahoma" w:hAnsi="Tahoma" w:cs="Tahoma"/>
          <w:spacing w:val="4"/>
          <w:sz w:val="20"/>
        </w:rPr>
      </w:pPr>
      <w:r>
        <w:rPr>
          <w:rFonts w:ascii="Tahoma" w:eastAsia="Tahoma" w:hAnsi="Tahoma" w:cs="Tahoma"/>
          <w:spacing w:val="4"/>
          <w:sz w:val="20"/>
        </w:rPr>
        <w:t>Their relationship to you: ______________________________________</w:t>
      </w:r>
    </w:p>
    <w:p w14:paraId="55148004" w14:textId="77777777" w:rsidR="005C193E" w:rsidRDefault="005C193E" w:rsidP="005C193E">
      <w:pPr>
        <w:spacing w:after="0" w:line="264" w:lineRule="auto"/>
        <w:rPr>
          <w:rFonts w:ascii="Tahoma" w:eastAsia="Tahoma" w:hAnsi="Tahoma" w:cs="Tahoma"/>
          <w:spacing w:val="4"/>
          <w:sz w:val="20"/>
        </w:rPr>
      </w:pPr>
    </w:p>
    <w:p w14:paraId="0E7FF83E" w14:textId="77777777" w:rsidR="005C193E" w:rsidRDefault="005C193E" w:rsidP="005C193E">
      <w:pPr>
        <w:spacing w:after="0" w:line="264" w:lineRule="auto"/>
        <w:rPr>
          <w:rFonts w:ascii="Tahoma" w:eastAsia="Tahoma" w:hAnsi="Tahoma" w:cs="Tahoma"/>
          <w:spacing w:val="4"/>
          <w:sz w:val="20"/>
        </w:rPr>
      </w:pPr>
    </w:p>
    <w:p w14:paraId="5E630D62" w14:textId="77777777" w:rsidR="005C193E" w:rsidRDefault="005C193E" w:rsidP="005C193E">
      <w:pPr>
        <w:spacing w:after="0" w:line="264" w:lineRule="auto"/>
        <w:rPr>
          <w:rFonts w:ascii="Tahoma" w:eastAsia="Tahoma" w:hAnsi="Tahoma" w:cs="Tahoma"/>
          <w:spacing w:val="4"/>
          <w:sz w:val="20"/>
        </w:rPr>
      </w:pPr>
    </w:p>
    <w:p w14:paraId="19053E8C" w14:textId="77777777" w:rsidR="005C193E" w:rsidRDefault="005C193E" w:rsidP="005C193E">
      <w:pPr>
        <w:spacing w:after="0" w:line="264" w:lineRule="auto"/>
        <w:rPr>
          <w:rFonts w:ascii="Tahoma" w:eastAsia="Tahoma" w:hAnsi="Tahoma" w:cs="Tahoma"/>
          <w:spacing w:val="4"/>
          <w:sz w:val="20"/>
        </w:rPr>
      </w:pPr>
      <w:r>
        <w:rPr>
          <w:rFonts w:ascii="Tahoma" w:eastAsia="Tahoma" w:hAnsi="Tahoma" w:cs="Tahoma"/>
          <w:spacing w:val="4"/>
          <w:sz w:val="20"/>
        </w:rPr>
        <w:t>Is your current rent up to date?  Yes   No</w:t>
      </w:r>
    </w:p>
    <w:p w14:paraId="793D4172" w14:textId="77777777" w:rsidR="005C193E" w:rsidRDefault="005C193E" w:rsidP="005C193E">
      <w:pPr>
        <w:spacing w:after="0" w:line="264" w:lineRule="auto"/>
        <w:rPr>
          <w:rFonts w:ascii="Tahoma" w:eastAsia="Tahoma" w:hAnsi="Tahoma" w:cs="Tahoma"/>
          <w:spacing w:val="4"/>
          <w:sz w:val="20"/>
        </w:rPr>
      </w:pPr>
    </w:p>
    <w:p w14:paraId="3E04A248" w14:textId="77777777" w:rsidR="005C193E" w:rsidRDefault="005C193E" w:rsidP="005C193E">
      <w:pPr>
        <w:spacing w:after="0" w:line="264" w:lineRule="auto"/>
        <w:rPr>
          <w:rFonts w:ascii="Tahoma" w:eastAsia="Tahoma" w:hAnsi="Tahoma" w:cs="Tahoma"/>
          <w:spacing w:val="4"/>
          <w:sz w:val="20"/>
        </w:rPr>
      </w:pPr>
      <w:r>
        <w:rPr>
          <w:rFonts w:ascii="Tahoma" w:eastAsia="Tahoma" w:hAnsi="Tahoma" w:cs="Tahoma"/>
          <w:spacing w:val="4"/>
          <w:sz w:val="20"/>
        </w:rPr>
        <w:t>Have you ever been evicted as a tenant?  Yes   No</w:t>
      </w:r>
    </w:p>
    <w:p w14:paraId="52D28556" w14:textId="77777777" w:rsidR="005C193E" w:rsidRDefault="005C193E" w:rsidP="005C193E">
      <w:pPr>
        <w:spacing w:after="0" w:line="264" w:lineRule="auto"/>
        <w:rPr>
          <w:rFonts w:ascii="Tahoma" w:eastAsia="Tahoma" w:hAnsi="Tahoma" w:cs="Tahoma"/>
          <w:spacing w:val="4"/>
          <w:sz w:val="20"/>
        </w:rPr>
      </w:pPr>
    </w:p>
    <w:p w14:paraId="715224A2" w14:textId="77777777" w:rsidR="005C193E" w:rsidRDefault="005C193E" w:rsidP="005C193E">
      <w:pPr>
        <w:spacing w:after="0" w:line="264" w:lineRule="auto"/>
        <w:rPr>
          <w:rFonts w:ascii="Tahoma" w:eastAsia="Tahoma" w:hAnsi="Tahoma" w:cs="Tahoma"/>
          <w:spacing w:val="4"/>
          <w:sz w:val="20"/>
        </w:rPr>
      </w:pPr>
      <w:r>
        <w:rPr>
          <w:rFonts w:ascii="Tahoma" w:eastAsia="Tahoma" w:hAnsi="Tahoma" w:cs="Tahoma"/>
          <w:spacing w:val="4"/>
          <w:sz w:val="20"/>
        </w:rPr>
        <w:t>If yes, please list reason: _____________________________________________________________</w:t>
      </w:r>
    </w:p>
    <w:p w14:paraId="7754465F" w14:textId="77777777" w:rsidR="005C193E" w:rsidRDefault="005C193E" w:rsidP="005C193E">
      <w:pPr>
        <w:spacing w:after="0" w:line="264" w:lineRule="auto"/>
        <w:rPr>
          <w:rFonts w:ascii="Tahoma" w:eastAsia="Tahoma" w:hAnsi="Tahoma" w:cs="Tahoma"/>
          <w:spacing w:val="4"/>
          <w:sz w:val="20"/>
        </w:rPr>
      </w:pPr>
    </w:p>
    <w:p w14:paraId="771C9D86" w14:textId="77777777" w:rsidR="005C193E" w:rsidRDefault="005C193E" w:rsidP="005C193E">
      <w:pPr>
        <w:spacing w:after="0" w:line="264" w:lineRule="auto"/>
        <w:rPr>
          <w:rFonts w:ascii="Tahoma" w:eastAsia="Tahoma" w:hAnsi="Tahoma" w:cs="Tahoma"/>
          <w:spacing w:val="4"/>
          <w:sz w:val="20"/>
        </w:rPr>
      </w:pPr>
      <w:r>
        <w:rPr>
          <w:rFonts w:ascii="Tahoma" w:eastAsia="Tahoma" w:hAnsi="Tahoma" w:cs="Tahoma"/>
          <w:spacing w:val="4"/>
          <w:sz w:val="20"/>
        </w:rPr>
        <w:t>Have you ever been brought to court by a landlord/lady?  Yes   No</w:t>
      </w:r>
    </w:p>
    <w:p w14:paraId="1FD416FE" w14:textId="77777777" w:rsidR="005C193E" w:rsidRDefault="005C193E" w:rsidP="005C193E">
      <w:pPr>
        <w:spacing w:after="0" w:line="264" w:lineRule="auto"/>
        <w:rPr>
          <w:rFonts w:ascii="Tahoma" w:eastAsia="Tahoma" w:hAnsi="Tahoma" w:cs="Tahoma"/>
          <w:spacing w:val="4"/>
          <w:sz w:val="20"/>
        </w:rPr>
      </w:pPr>
    </w:p>
    <w:p w14:paraId="2682C4C0" w14:textId="77777777" w:rsidR="005C193E" w:rsidRDefault="005C193E" w:rsidP="005C193E">
      <w:pPr>
        <w:spacing w:after="0" w:line="264" w:lineRule="auto"/>
        <w:rPr>
          <w:rFonts w:ascii="Tahoma" w:eastAsia="Tahoma" w:hAnsi="Tahoma" w:cs="Tahoma"/>
          <w:spacing w:val="4"/>
          <w:sz w:val="20"/>
        </w:rPr>
      </w:pPr>
      <w:r>
        <w:rPr>
          <w:rFonts w:ascii="Tahoma" w:eastAsia="Tahoma" w:hAnsi="Tahoma" w:cs="Tahoma"/>
          <w:spacing w:val="4"/>
          <w:sz w:val="20"/>
        </w:rPr>
        <w:t>Have you ever moved still owing rent or damaged an apartment?   Yes   No</w:t>
      </w:r>
    </w:p>
    <w:p w14:paraId="01C2AF41" w14:textId="77777777" w:rsidR="005C193E" w:rsidRDefault="005C193E" w:rsidP="005C193E">
      <w:pPr>
        <w:spacing w:after="0" w:line="264" w:lineRule="auto"/>
        <w:rPr>
          <w:rFonts w:ascii="Tahoma" w:eastAsia="Tahoma" w:hAnsi="Tahoma" w:cs="Tahoma"/>
          <w:spacing w:val="4"/>
          <w:sz w:val="20"/>
        </w:rPr>
      </w:pPr>
    </w:p>
    <w:p w14:paraId="24C9F841" w14:textId="77777777" w:rsidR="005C193E" w:rsidRDefault="005C193E" w:rsidP="005C193E">
      <w:pPr>
        <w:spacing w:after="0" w:line="264" w:lineRule="auto"/>
        <w:rPr>
          <w:rFonts w:ascii="Tahoma" w:eastAsia="Tahoma" w:hAnsi="Tahoma" w:cs="Tahoma"/>
          <w:spacing w:val="4"/>
          <w:sz w:val="20"/>
        </w:rPr>
      </w:pPr>
      <w:r>
        <w:rPr>
          <w:rFonts w:ascii="Tahoma" w:eastAsia="Tahoma" w:hAnsi="Tahoma" w:cs="Tahoma"/>
          <w:spacing w:val="4"/>
          <w:sz w:val="20"/>
        </w:rPr>
        <w:t>Is the total move-in amount available now (rent+ deposit)?  Yes   No</w:t>
      </w:r>
    </w:p>
    <w:p w14:paraId="73458C76" w14:textId="77777777" w:rsidR="005C193E" w:rsidRDefault="005C193E" w:rsidP="005C193E">
      <w:pPr>
        <w:spacing w:after="0" w:line="264" w:lineRule="auto"/>
        <w:rPr>
          <w:rFonts w:ascii="Tahoma" w:eastAsia="Tahoma" w:hAnsi="Tahoma" w:cs="Tahoma"/>
          <w:spacing w:val="4"/>
          <w:sz w:val="20"/>
        </w:rPr>
      </w:pPr>
    </w:p>
    <w:p w14:paraId="4E2A7A36" w14:textId="77777777" w:rsidR="005C193E" w:rsidRDefault="005C193E" w:rsidP="005C193E">
      <w:pPr>
        <w:spacing w:after="0" w:line="264" w:lineRule="auto"/>
        <w:rPr>
          <w:rFonts w:ascii="Tahoma" w:eastAsia="Tahoma" w:hAnsi="Tahoma" w:cs="Tahoma"/>
          <w:spacing w:val="4"/>
          <w:sz w:val="20"/>
        </w:rPr>
      </w:pPr>
      <w:r>
        <w:rPr>
          <w:rFonts w:ascii="Tahoma" w:eastAsia="Tahoma" w:hAnsi="Tahoma" w:cs="Tahoma"/>
          <w:spacing w:val="4"/>
          <w:sz w:val="20"/>
        </w:rPr>
        <w:t xml:space="preserve">Do you have pets?   Yes   No </w:t>
      </w:r>
    </w:p>
    <w:p w14:paraId="4E9F4075" w14:textId="77777777" w:rsidR="005C193E" w:rsidRDefault="005C193E" w:rsidP="005C193E">
      <w:pPr>
        <w:spacing w:after="0" w:line="264" w:lineRule="auto"/>
        <w:rPr>
          <w:rFonts w:ascii="Tahoma" w:eastAsia="Tahoma" w:hAnsi="Tahoma" w:cs="Tahoma"/>
          <w:spacing w:val="4"/>
          <w:sz w:val="20"/>
        </w:rPr>
      </w:pPr>
    </w:p>
    <w:p w14:paraId="4E78B659" w14:textId="77777777" w:rsidR="005C193E" w:rsidRDefault="005C193E" w:rsidP="005C193E">
      <w:pPr>
        <w:spacing w:after="0" w:line="264" w:lineRule="auto"/>
        <w:rPr>
          <w:rFonts w:ascii="Tahoma" w:eastAsia="Tahoma" w:hAnsi="Tahoma" w:cs="Tahoma"/>
          <w:spacing w:val="4"/>
          <w:sz w:val="20"/>
        </w:rPr>
      </w:pPr>
      <w:r>
        <w:rPr>
          <w:rFonts w:ascii="Tahoma" w:eastAsia="Tahoma" w:hAnsi="Tahoma" w:cs="Tahoma"/>
          <w:spacing w:val="4"/>
          <w:sz w:val="20"/>
        </w:rPr>
        <w:t xml:space="preserve">If yes, what do you have? Breed, number of </w:t>
      </w:r>
      <w:proofErr w:type="gramStart"/>
      <w:r>
        <w:rPr>
          <w:rFonts w:ascii="Tahoma" w:eastAsia="Tahoma" w:hAnsi="Tahoma" w:cs="Tahoma"/>
          <w:spacing w:val="4"/>
          <w:sz w:val="20"/>
        </w:rPr>
        <w:t>pounds:_</w:t>
      </w:r>
      <w:proofErr w:type="gramEnd"/>
      <w:r>
        <w:rPr>
          <w:rFonts w:ascii="Tahoma" w:eastAsia="Tahoma" w:hAnsi="Tahoma" w:cs="Tahoma"/>
          <w:spacing w:val="4"/>
          <w:sz w:val="20"/>
        </w:rPr>
        <w:t>__________________________________</w:t>
      </w:r>
    </w:p>
    <w:p w14:paraId="07F8591D" w14:textId="77777777" w:rsidR="005C193E" w:rsidRDefault="005C193E" w:rsidP="005C193E">
      <w:pPr>
        <w:spacing w:after="0" w:line="264" w:lineRule="auto"/>
        <w:rPr>
          <w:rFonts w:ascii="Tahoma" w:eastAsia="Tahoma" w:hAnsi="Tahoma" w:cs="Tahoma"/>
          <w:spacing w:val="4"/>
          <w:sz w:val="20"/>
        </w:rPr>
      </w:pPr>
    </w:p>
    <w:p w14:paraId="5D7F6CC6" w14:textId="77777777" w:rsidR="005C193E" w:rsidRDefault="005C193E" w:rsidP="005C193E">
      <w:pPr>
        <w:spacing w:after="0" w:line="264" w:lineRule="auto"/>
        <w:rPr>
          <w:rFonts w:ascii="Tahoma" w:eastAsia="Tahoma" w:hAnsi="Tahoma" w:cs="Tahoma"/>
          <w:spacing w:val="4"/>
          <w:sz w:val="20"/>
        </w:rPr>
      </w:pPr>
      <w:r>
        <w:rPr>
          <w:rFonts w:ascii="Tahoma" w:eastAsia="Tahoma" w:hAnsi="Tahoma" w:cs="Tahoma"/>
          <w:spacing w:val="4"/>
          <w:sz w:val="20"/>
        </w:rPr>
        <w:t>Do you smoke?  Yes   No</w:t>
      </w:r>
    </w:p>
    <w:p w14:paraId="7C7CCD74" w14:textId="77777777" w:rsidR="005C193E" w:rsidRDefault="005C193E" w:rsidP="005C193E">
      <w:pPr>
        <w:spacing w:after="0" w:line="264" w:lineRule="auto"/>
        <w:rPr>
          <w:rFonts w:ascii="Tahoma" w:eastAsia="Tahoma" w:hAnsi="Tahoma" w:cs="Tahoma"/>
          <w:spacing w:val="4"/>
          <w:sz w:val="20"/>
        </w:rPr>
      </w:pPr>
    </w:p>
    <w:p w14:paraId="5AE2E010" w14:textId="77777777" w:rsidR="005C193E" w:rsidRDefault="005C193E" w:rsidP="005C193E">
      <w:pPr>
        <w:spacing w:after="0" w:line="264" w:lineRule="auto"/>
        <w:rPr>
          <w:rFonts w:ascii="Tahoma" w:eastAsia="Tahoma" w:hAnsi="Tahoma" w:cs="Tahoma"/>
          <w:spacing w:val="4"/>
          <w:sz w:val="20"/>
        </w:rPr>
      </w:pPr>
      <w:r>
        <w:rPr>
          <w:rFonts w:ascii="Tahoma" w:eastAsia="Tahoma" w:hAnsi="Tahoma" w:cs="Tahoma"/>
          <w:spacing w:val="4"/>
          <w:sz w:val="20"/>
        </w:rPr>
        <w:t>Reference #1 (name and number): __________________________________________________</w:t>
      </w:r>
    </w:p>
    <w:p w14:paraId="4CBAA8A4" w14:textId="77777777" w:rsidR="005C193E" w:rsidRDefault="005C193E" w:rsidP="005C193E">
      <w:pPr>
        <w:spacing w:after="0" w:line="264" w:lineRule="auto"/>
        <w:rPr>
          <w:rFonts w:ascii="Tahoma" w:eastAsia="Tahoma" w:hAnsi="Tahoma" w:cs="Tahoma"/>
          <w:spacing w:val="4"/>
          <w:sz w:val="20"/>
        </w:rPr>
      </w:pPr>
    </w:p>
    <w:p w14:paraId="2FE48BD2" w14:textId="77777777" w:rsidR="005C193E" w:rsidRDefault="005C193E" w:rsidP="005C193E">
      <w:pPr>
        <w:spacing w:after="0" w:line="264" w:lineRule="auto"/>
        <w:rPr>
          <w:rFonts w:ascii="Tahoma" w:eastAsia="Tahoma" w:hAnsi="Tahoma" w:cs="Tahoma"/>
          <w:spacing w:val="4"/>
          <w:sz w:val="20"/>
        </w:rPr>
      </w:pPr>
      <w:r>
        <w:rPr>
          <w:rFonts w:ascii="Tahoma" w:eastAsia="Tahoma" w:hAnsi="Tahoma" w:cs="Tahoma"/>
          <w:spacing w:val="4"/>
          <w:sz w:val="20"/>
        </w:rPr>
        <w:t>Reference #2 (name and number): __________________________________________________</w:t>
      </w:r>
    </w:p>
    <w:p w14:paraId="6DD4D4DF" w14:textId="77777777" w:rsidR="00A60268" w:rsidRDefault="00A60268" w:rsidP="00A60268">
      <w:pPr>
        <w:pStyle w:val="SMCentreBold"/>
        <w:keepNext w:val="0"/>
        <w:jc w:val="left"/>
        <w:rPr>
          <w:rFonts w:ascii="Garamond" w:hAnsi="Garamond"/>
          <w:b w:val="0"/>
          <w:sz w:val="26"/>
          <w:szCs w:val="26"/>
        </w:rPr>
      </w:pPr>
    </w:p>
    <w:p w14:paraId="18F76A32" w14:textId="77777777" w:rsidR="00A60268" w:rsidRDefault="00A60268" w:rsidP="009F2D2B">
      <w:pPr>
        <w:pStyle w:val="SMCentreBold"/>
        <w:keepNext w:val="0"/>
        <w:jc w:val="left"/>
        <w:rPr>
          <w:rFonts w:ascii="Garamond" w:hAnsi="Garamond"/>
          <w:b w:val="0"/>
          <w:sz w:val="26"/>
          <w:szCs w:val="26"/>
        </w:rPr>
      </w:pPr>
    </w:p>
    <w:p w14:paraId="66B1CB51" w14:textId="77777777" w:rsidR="00A60268" w:rsidRDefault="00A60268" w:rsidP="009F2D2B">
      <w:pPr>
        <w:pStyle w:val="SMCentreBold"/>
        <w:keepNext w:val="0"/>
        <w:jc w:val="left"/>
        <w:rPr>
          <w:rFonts w:ascii="Garamond" w:hAnsi="Garamond"/>
          <w:b w:val="0"/>
          <w:sz w:val="26"/>
          <w:szCs w:val="26"/>
        </w:rPr>
      </w:pPr>
    </w:p>
    <w:p w14:paraId="4DD1C362" w14:textId="77777777" w:rsidR="00A60268" w:rsidRDefault="00A60268" w:rsidP="009F2D2B">
      <w:pPr>
        <w:pStyle w:val="SMCentreBold"/>
        <w:keepNext w:val="0"/>
        <w:jc w:val="left"/>
        <w:rPr>
          <w:rFonts w:ascii="Garamond" w:hAnsi="Garamond"/>
          <w:b w:val="0"/>
          <w:sz w:val="26"/>
          <w:szCs w:val="26"/>
        </w:rPr>
      </w:pPr>
    </w:p>
    <w:p w14:paraId="03416218" w14:textId="77777777" w:rsidR="00A60268" w:rsidRDefault="00A60268" w:rsidP="009F2D2B">
      <w:pPr>
        <w:pStyle w:val="SMCentreBold"/>
        <w:keepNext w:val="0"/>
        <w:jc w:val="left"/>
        <w:rPr>
          <w:rFonts w:ascii="Garamond" w:hAnsi="Garamond"/>
          <w:b w:val="0"/>
          <w:sz w:val="26"/>
          <w:szCs w:val="26"/>
        </w:rPr>
      </w:pPr>
      <w:r>
        <w:rPr>
          <w:rFonts w:ascii="Garamond" w:hAnsi="Garamond"/>
          <w:b w:val="0"/>
          <w:sz w:val="26"/>
          <w:szCs w:val="26"/>
        </w:rPr>
        <w:lastRenderedPageBreak/>
        <w:t xml:space="preserve"> </w:t>
      </w:r>
    </w:p>
    <w:p w14:paraId="7E5CDDE0" w14:textId="77777777" w:rsidR="005C193E" w:rsidRDefault="005C193E" w:rsidP="005C193E">
      <w:pPr>
        <w:rPr>
          <w:rFonts w:ascii="Tahoma" w:eastAsia="Tahoma" w:hAnsi="Tahoma" w:cs="Tahoma"/>
          <w:spacing w:val="4"/>
        </w:rPr>
      </w:pPr>
      <w:r>
        <w:rPr>
          <w:rFonts w:ascii="Tahoma" w:eastAsia="Tahoma" w:hAnsi="Tahoma" w:cs="Tahoma"/>
          <w:spacing w:val="4"/>
        </w:rPr>
        <w:t xml:space="preserve">Applicant authorizes the owner/manager of the property to contact landlord/lady, employers, and references. All information is true, accurate and complete to the best of applicant’s knowledge. Applicant will inform Considerate Property Management of any changes or updates as they occur. Applicant acknowledges that relevant information from this application may be given to the Office of the </w:t>
      </w:r>
      <w:proofErr w:type="spellStart"/>
      <w:r>
        <w:rPr>
          <w:rFonts w:ascii="Tahoma" w:eastAsia="Tahoma" w:hAnsi="Tahoma" w:cs="Tahoma"/>
          <w:spacing w:val="4"/>
        </w:rPr>
        <w:t>Rentalsman</w:t>
      </w:r>
      <w:proofErr w:type="spellEnd"/>
      <w:r>
        <w:rPr>
          <w:rFonts w:ascii="Tahoma" w:eastAsia="Tahoma" w:hAnsi="Tahoma" w:cs="Tahoma"/>
          <w:spacing w:val="4"/>
        </w:rPr>
        <w:t xml:space="preserve"> if deemed necessary.</w:t>
      </w:r>
    </w:p>
    <w:p w14:paraId="4BB8CC31" w14:textId="77777777" w:rsidR="005C193E" w:rsidRDefault="005C193E" w:rsidP="005C193E">
      <w:pPr>
        <w:spacing w:after="0" w:line="264" w:lineRule="auto"/>
        <w:rPr>
          <w:rFonts w:ascii="Tahoma" w:eastAsia="Tahoma" w:hAnsi="Tahoma" w:cs="Tahoma"/>
          <w:spacing w:val="4"/>
        </w:rPr>
      </w:pPr>
    </w:p>
    <w:p w14:paraId="0B7E6146" w14:textId="77777777" w:rsidR="005C193E" w:rsidRDefault="005C193E" w:rsidP="005C193E">
      <w:pPr>
        <w:spacing w:after="0" w:line="264" w:lineRule="auto"/>
        <w:rPr>
          <w:rFonts w:ascii="Tahoma" w:eastAsia="Tahoma" w:hAnsi="Tahoma" w:cs="Tahoma"/>
          <w:spacing w:val="4"/>
        </w:rPr>
      </w:pPr>
      <w:r>
        <w:rPr>
          <w:rFonts w:ascii="Tahoma" w:eastAsia="Tahoma" w:hAnsi="Tahoma" w:cs="Tahoma"/>
          <w:spacing w:val="4"/>
        </w:rPr>
        <w:t xml:space="preserve">I understand that the information set out in the rental application form may be used for purposes of responding to emergencies, ensuring the orderly management of the tenancy, complying with legal requirements and for collection purposes should rent be left owing or rental property damaged at termination or end of tenancy. </w:t>
      </w:r>
    </w:p>
    <w:p w14:paraId="0A667C5F" w14:textId="77777777" w:rsidR="005C193E" w:rsidRDefault="005C193E" w:rsidP="005C193E">
      <w:pPr>
        <w:spacing w:after="0" w:line="264" w:lineRule="auto"/>
        <w:rPr>
          <w:rFonts w:ascii="Tahoma" w:eastAsia="Tahoma" w:hAnsi="Tahoma" w:cs="Tahoma"/>
          <w:spacing w:val="4"/>
          <w:sz w:val="20"/>
        </w:rPr>
      </w:pPr>
    </w:p>
    <w:p w14:paraId="18BDF5FF" w14:textId="77777777" w:rsidR="005C193E" w:rsidRDefault="005C193E" w:rsidP="005C193E">
      <w:pPr>
        <w:spacing w:after="0" w:line="264" w:lineRule="auto"/>
        <w:rPr>
          <w:rFonts w:ascii="Tahoma" w:eastAsia="Tahoma" w:hAnsi="Tahoma" w:cs="Tahoma"/>
          <w:spacing w:val="4"/>
        </w:rPr>
      </w:pPr>
      <w:r>
        <w:rPr>
          <w:rFonts w:ascii="Tahoma" w:eastAsia="Tahoma" w:hAnsi="Tahoma" w:cs="Tahoma"/>
          <w:b/>
          <w:spacing w:val="4"/>
          <w:sz w:val="28"/>
        </w:rPr>
        <w:t xml:space="preserve">Tenancy will be denied if </w:t>
      </w:r>
      <w:r>
        <w:rPr>
          <w:rFonts w:ascii="Tahoma" w:eastAsia="Tahoma" w:hAnsi="Tahoma" w:cs="Tahoma"/>
          <w:spacing w:val="4"/>
        </w:rPr>
        <w:t xml:space="preserve">you misrepresent any information on the application. If misrepresentations are found after the rental agreement is signed, your rental agreement will be terminated. </w:t>
      </w:r>
    </w:p>
    <w:p w14:paraId="4A92F4EE" w14:textId="77777777" w:rsidR="005C193E" w:rsidRDefault="005C193E" w:rsidP="005C193E">
      <w:pPr>
        <w:spacing w:after="0" w:line="264" w:lineRule="auto"/>
        <w:rPr>
          <w:rFonts w:ascii="Tahoma" w:eastAsia="Tahoma" w:hAnsi="Tahoma" w:cs="Tahoma"/>
          <w:spacing w:val="4"/>
        </w:rPr>
      </w:pPr>
    </w:p>
    <w:p w14:paraId="02CB1845" w14:textId="77777777" w:rsidR="005C193E" w:rsidRPr="004D3A71" w:rsidRDefault="005C193E" w:rsidP="005C193E">
      <w:pPr>
        <w:spacing w:after="160" w:line="259" w:lineRule="auto"/>
        <w:rPr>
          <w:rFonts w:ascii="Tahoma" w:eastAsiaTheme="minorEastAsia" w:hAnsi="Tahoma" w:cs="Tahoma"/>
          <w:b/>
          <w:bCs/>
          <w:color w:val="000000"/>
        </w:rPr>
      </w:pPr>
      <w:r w:rsidRPr="004D3A71">
        <w:rPr>
          <w:rStyle w:val="Strong"/>
          <w:rFonts w:ascii="Tahoma" w:hAnsi="Tahoma" w:cs="Tahoma"/>
          <w:b w:val="0"/>
          <w:color w:val="000000"/>
        </w:rPr>
        <w:t>I/We hereby give permission to Considerate Management to provide contact information to Bell Aliant to assist with telecommunication requirements and to advise of incentives and discounts available to Considerate Management Tenants</w:t>
      </w:r>
    </w:p>
    <w:p w14:paraId="446EBF52" w14:textId="77777777" w:rsidR="005C193E" w:rsidRDefault="005C193E" w:rsidP="005C193E">
      <w:pPr>
        <w:spacing w:after="0" w:line="264" w:lineRule="auto"/>
        <w:rPr>
          <w:rFonts w:ascii="Tahoma" w:eastAsia="Tahoma" w:hAnsi="Tahoma" w:cs="Tahoma"/>
          <w:spacing w:val="4"/>
        </w:rPr>
      </w:pPr>
    </w:p>
    <w:p w14:paraId="67AE85BB" w14:textId="77777777" w:rsidR="005C193E" w:rsidRDefault="005C193E" w:rsidP="005C193E">
      <w:pPr>
        <w:spacing w:after="0" w:line="264" w:lineRule="auto"/>
        <w:rPr>
          <w:rFonts w:ascii="Tahoma" w:eastAsia="Tahoma" w:hAnsi="Tahoma" w:cs="Tahoma"/>
          <w:spacing w:val="4"/>
        </w:rPr>
      </w:pPr>
      <w:r>
        <w:rPr>
          <w:rFonts w:ascii="Tahoma" w:eastAsia="Tahoma" w:hAnsi="Tahoma" w:cs="Tahoma"/>
          <w:spacing w:val="4"/>
        </w:rPr>
        <w:t>Signed: ______________________________</w:t>
      </w:r>
    </w:p>
    <w:p w14:paraId="2D4D38B7" w14:textId="77777777" w:rsidR="005C193E" w:rsidRDefault="005C193E" w:rsidP="005C193E">
      <w:pPr>
        <w:spacing w:after="0" w:line="264" w:lineRule="auto"/>
        <w:rPr>
          <w:rFonts w:ascii="Tahoma" w:eastAsia="Tahoma" w:hAnsi="Tahoma" w:cs="Tahoma"/>
          <w:spacing w:val="4"/>
        </w:rPr>
      </w:pPr>
    </w:p>
    <w:p w14:paraId="06859FE6" w14:textId="77777777" w:rsidR="005C193E" w:rsidRDefault="005C193E" w:rsidP="005C193E">
      <w:pPr>
        <w:spacing w:after="0" w:line="264" w:lineRule="auto"/>
        <w:rPr>
          <w:rFonts w:ascii="Tahoma" w:eastAsia="Tahoma" w:hAnsi="Tahoma" w:cs="Tahoma"/>
          <w:spacing w:val="4"/>
        </w:rPr>
      </w:pPr>
      <w:r>
        <w:rPr>
          <w:rFonts w:ascii="Tahoma" w:eastAsia="Tahoma" w:hAnsi="Tahoma" w:cs="Tahoma"/>
          <w:spacing w:val="4"/>
        </w:rPr>
        <w:t>Date: _______________________________</w:t>
      </w:r>
    </w:p>
    <w:p w14:paraId="4F53DEBF" w14:textId="77777777" w:rsidR="005C193E" w:rsidRDefault="005C193E" w:rsidP="005C193E">
      <w:pPr>
        <w:spacing w:after="0" w:line="264" w:lineRule="auto"/>
        <w:rPr>
          <w:rFonts w:ascii="Tahoma" w:eastAsia="Tahoma" w:hAnsi="Tahoma" w:cs="Tahoma"/>
          <w:spacing w:val="4"/>
        </w:rPr>
      </w:pPr>
    </w:p>
    <w:p w14:paraId="5F9514F5" w14:textId="77777777" w:rsidR="005C193E" w:rsidRDefault="005C193E" w:rsidP="005C193E">
      <w:pPr>
        <w:spacing w:after="0" w:line="264" w:lineRule="auto"/>
        <w:rPr>
          <w:rFonts w:ascii="Tahoma" w:eastAsia="Tahoma" w:hAnsi="Tahoma" w:cs="Tahoma"/>
          <w:spacing w:val="4"/>
        </w:rPr>
      </w:pPr>
    </w:p>
    <w:p w14:paraId="7551F775" w14:textId="77777777" w:rsidR="005C193E" w:rsidRDefault="005C193E" w:rsidP="005C193E">
      <w:pPr>
        <w:spacing w:after="0" w:line="264" w:lineRule="auto"/>
        <w:rPr>
          <w:rFonts w:ascii="Tahoma" w:eastAsia="Tahoma" w:hAnsi="Tahoma" w:cs="Tahoma"/>
          <w:spacing w:val="4"/>
        </w:rPr>
      </w:pPr>
      <w:r>
        <w:rPr>
          <w:rFonts w:ascii="Tahoma" w:eastAsia="Tahoma" w:hAnsi="Tahoma" w:cs="Tahoma"/>
          <w:spacing w:val="4"/>
        </w:rPr>
        <w:t>Additional notes:</w:t>
      </w:r>
    </w:p>
    <w:p w14:paraId="648F3864" w14:textId="77777777" w:rsidR="005C193E" w:rsidRDefault="005C193E" w:rsidP="005C193E">
      <w:pPr>
        <w:spacing w:after="0" w:line="264" w:lineRule="auto"/>
        <w:rPr>
          <w:rFonts w:ascii="Tahoma" w:eastAsia="Tahoma" w:hAnsi="Tahoma" w:cs="Tahoma"/>
          <w:spacing w:val="4"/>
        </w:rPr>
      </w:pPr>
    </w:p>
    <w:p w14:paraId="65733BF4" w14:textId="77777777" w:rsidR="00EF4296" w:rsidRPr="005C193E" w:rsidRDefault="005C193E" w:rsidP="005C193E">
      <w:pPr>
        <w:spacing w:after="0" w:line="264" w:lineRule="auto"/>
        <w:rPr>
          <w:rFonts w:ascii="Tahoma" w:eastAsia="Tahoma" w:hAnsi="Tahoma" w:cs="Tahoma"/>
          <w:spacing w:val="4"/>
          <w:sz w:val="28"/>
        </w:rPr>
      </w:pPr>
      <w:r>
        <w:rPr>
          <w:rFonts w:ascii="Tahoma" w:eastAsia="Tahoma" w:hAnsi="Tahoma" w:cs="Tahoma"/>
          <w:spacing w:val="4"/>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CFE180" w14:textId="77777777" w:rsidR="00EF4296" w:rsidRDefault="00EF4296" w:rsidP="009F2D2B">
      <w:pPr>
        <w:pStyle w:val="SMCentreBold"/>
        <w:keepNext w:val="0"/>
        <w:jc w:val="left"/>
        <w:rPr>
          <w:rFonts w:ascii="Garamond" w:hAnsi="Garamond"/>
          <w:b w:val="0"/>
          <w:sz w:val="26"/>
          <w:szCs w:val="26"/>
        </w:rPr>
      </w:pPr>
    </w:p>
    <w:p w14:paraId="120AA785" w14:textId="77777777" w:rsidR="00AB2611" w:rsidRDefault="00AB2611" w:rsidP="009F2D2B">
      <w:pPr>
        <w:pStyle w:val="SMCentreBold"/>
        <w:keepNext w:val="0"/>
        <w:jc w:val="left"/>
        <w:rPr>
          <w:rFonts w:ascii="Garamond" w:hAnsi="Garamond"/>
          <w:b w:val="0"/>
          <w:sz w:val="26"/>
          <w:szCs w:val="26"/>
        </w:rPr>
      </w:pPr>
      <w:bookmarkStart w:id="0" w:name="_GoBack"/>
      <w:bookmarkEnd w:id="0"/>
    </w:p>
    <w:p w14:paraId="3DC95FC0" w14:textId="77777777" w:rsidR="00CB1B6A" w:rsidRPr="009F2D2B" w:rsidRDefault="00CB1B6A" w:rsidP="009F2D2B">
      <w:pPr>
        <w:pStyle w:val="SMCentreBold"/>
        <w:keepNext w:val="0"/>
        <w:jc w:val="left"/>
        <w:rPr>
          <w:rFonts w:ascii="Garamond" w:hAnsi="Garamond"/>
          <w:b w:val="0"/>
          <w:sz w:val="26"/>
          <w:szCs w:val="26"/>
        </w:rPr>
      </w:pPr>
    </w:p>
    <w:sectPr w:rsidR="00CB1B6A" w:rsidRPr="009F2D2B" w:rsidSect="00A60268">
      <w:headerReference w:type="default" r:id="rId9"/>
      <w:footerReference w:type="default" r:id="rId10"/>
      <w:headerReference w:type="first" r:id="rId11"/>
      <w:footerReference w:type="first" r:id="rId12"/>
      <w:type w:val="continuous"/>
      <w:pgSz w:w="12240" w:h="15840" w:code="1"/>
      <w:pgMar w:top="1440" w:right="1440" w:bottom="1440" w:left="1440" w:header="720" w:footer="576"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kcmSecondary="0042">
      <wne:acd wne:acdName="acd0"/>
    </wne:keymap>
    <wne:keymap wne:kcmPrimary="0432" wne:kcmSecondary="0042">
      <wne:acd wne:acdName="acd1"/>
    </wne:keymap>
    <wne:keymap wne:kcmPrimary="0433" wne:kcmSecondary="0042">
      <wne:acd wne:acdName="acd2"/>
    </wne:keymap>
    <wne:keymap wne:kcmPrimary="0434" wne:kcmSecondary="0042">
      <wne:acd wne:acdName="acd3"/>
    </wne:keymap>
    <wne:keymap wne:kcmPrimary="0435" wne:kcmSecondary="0042">
      <wne:acd wne:acdName="acd4"/>
    </wne:keymap>
    <wne:keymap wne:kcmPrimary="0436" wne:kcmSecondary="0042">
      <wne:acd wne:acdName="acd5"/>
    </wne:keymap>
    <wne:keymap wne:kcmPrimary="0437" wne:kcmSecondary="0042">
      <wne:acd wne:acdName="acd6"/>
    </wne:keymap>
    <wne:keymap wne:kcmPrimary="0438" wne:kcmSecondary="0042">
      <wne:acd wne:acdName="acd7"/>
    </wne:keymap>
    <wne:keymap wne:kcmPrimary="0439" wne:kcmSecondary="0042">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BTAE0AQgAgAEwAMQAsAEIAMQA=" wne:acdName="acd0" wne:fciIndexBasedOn="0065"/>
    <wne:acd wne:argValue="AgBTAE0AQgAgAEwAMgAsAEIAMgA=" wne:acdName="acd1" wne:fciIndexBasedOn="0065"/>
    <wne:acd wne:argValue="AgBTAE0AQgAgAEwAMwAsAEIAMwA=" wne:acdName="acd2" wne:fciIndexBasedOn="0065"/>
    <wne:acd wne:argValue="AgBTAE0AQgAgAEwANAAsAEIANAA=" wne:acdName="acd3" wne:fciIndexBasedOn="0065"/>
    <wne:acd wne:argValue="AgBTAE0AQgAgAEwANQAsAEIANQA=" wne:acdName="acd4" wne:fciIndexBasedOn="0065"/>
    <wne:acd wne:argValue="AgBTAE0AQgAgAEwANgAsAEIANgA=" wne:acdName="acd5" wne:fciIndexBasedOn="0065"/>
    <wne:acd wne:argValue="AgBTAE0AQgAgAEwANwAsAEIANwA=" wne:acdName="acd6" wne:fciIndexBasedOn="0065"/>
    <wne:acd wne:argValue="AgBTAE0AQgAgAEwAOAAsAEIAOAA=" wne:acdName="acd7" wne:fciIndexBasedOn="0065"/>
    <wne:acd wne:argValue="AgBTAE0AQgAgAEwAOQAsAEIAOQA=" wne:acdName="acd8" wne:fciIndexBasedOn="0065"/>
  </wne:acd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DF8C2" w14:textId="77777777" w:rsidR="00E17ABC" w:rsidRDefault="00E17ABC">
      <w:pPr>
        <w:spacing w:after="0"/>
      </w:pPr>
      <w:r>
        <w:separator/>
      </w:r>
    </w:p>
  </w:endnote>
  <w:endnote w:type="continuationSeparator" w:id="0">
    <w:p w14:paraId="517ECB7F" w14:textId="77777777" w:rsidR="00E17ABC" w:rsidRDefault="00E17A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4D"/>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0EAE1" w14:textId="77777777" w:rsidR="00DC74CA" w:rsidRPr="001E706C" w:rsidRDefault="00DC74CA">
    <w:pPr>
      <w:pStyle w:val="Footer"/>
      <w:rPr>
        <w:rFonts w:ascii="Garamond" w:hAnsi="Garamond"/>
        <w:sz w:val="16"/>
        <w:szCs w:val="16"/>
      </w:rPr>
    </w:pPr>
    <w:r>
      <w:rPr>
        <w:rFonts w:ascii="Garamond" w:hAnsi="Garamond"/>
        <w:sz w:val="16"/>
        <w:szCs w:val="16"/>
      </w:rPr>
      <w:t>5094063 v. 1.2</w:t>
    </w:r>
  </w:p>
  <w:p w14:paraId="43EF9B12" w14:textId="77777777" w:rsidR="00DC74CA" w:rsidRDefault="004A0A2A">
    <w:r>
      <w:rPr>
        <w:rFonts w:ascii="Arial" w:hAnsi="Arial"/>
        <w:b/>
        <w:noProof/>
        <w:color w:val="800000"/>
        <w:sz w:val="20"/>
        <w:szCs w:val="20"/>
        <w:lang w:val="en-US"/>
      </w:rPr>
      <mc:AlternateContent>
        <mc:Choice Requires="wps">
          <w:drawing>
            <wp:anchor distT="0" distB="0" distL="114300" distR="114300" simplePos="0" relativeHeight="251658240" behindDoc="0" locked="0" layoutInCell="0" allowOverlap="1" wp14:anchorId="5EEB1327" wp14:editId="7B4AA777">
              <wp:simplePos x="0" y="0"/>
              <wp:positionH relativeFrom="margin">
                <wp:posOffset>0</wp:posOffset>
              </wp:positionH>
              <wp:positionV relativeFrom="page">
                <wp:align>bottom</wp:align>
              </wp:positionV>
              <wp:extent cx="5943600" cy="6400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D1FB8" w14:textId="77777777" w:rsidR="00DC74CA" w:rsidRDefault="00D64DF9">
                          <w:pPr>
                            <w:pStyle w:val="DocsID"/>
                          </w:pPr>
                          <w:r>
                            <w:fldChar w:fldCharType="begin"/>
                          </w:r>
                          <w:r w:rsidR="00DC74CA">
                            <w:instrText xml:space="preserve"> DOCPROPERTY "DocsID"  \* MERGEFORMAT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EB1327" id="_x0000_t202" coordsize="21600,21600" o:spt="202" path="m0,0l0,21600,21600,21600,21600,0xe">
              <v:stroke joinstyle="miter"/>
              <v:path gradientshapeok="t" o:connecttype="rect"/>
            </v:shapetype>
            <v:shape id="Text Box 2" o:spid="_x0000_s1026" type="#_x0000_t202" style="position:absolute;left:0;text-align:left;margin-left:0;margin-top:0;width:468pt;height:50.4pt;z-index:251658240;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" o:allowincell="f" filled="f" stroked="f">
              <v:textbox inset="0,0,0,0">
                <w:txbxContent>
                  <w:p w14:paraId="375D1FB8" w14:textId="77777777" w:rsidR="00DC74CA" w:rsidRDefault="00D64DF9">
                    <w:pPr>
                      <w:pStyle w:val="DocsID"/>
                    </w:pPr>
                    <w:r>
                      <w:fldChar w:fldCharType="begin"/>
                    </w:r>
                    <w:r w:rsidR="00DC74CA">
                      <w:instrText xml:space="preserve"> DOCPROPERTY "DocsID"  \* MERGEFORMAT </w:instrText>
                    </w:r>
                    <w:r>
                      <w:fldChar w:fldCharType="end"/>
                    </w:r>
                  </w:p>
                </w:txbxContent>
              </v:textbox>
              <w10:wrap anchorx="margin"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0776D" w14:textId="77777777" w:rsidR="00055189" w:rsidRDefault="00055189">
    <w:pPr>
      <w:pStyle w:val="Footer"/>
    </w:pPr>
  </w:p>
  <w:p w14:paraId="5D1267AA" w14:textId="77777777" w:rsidR="00DC74CA" w:rsidRDefault="00DC74C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C4587" w14:textId="77777777" w:rsidR="00E17ABC" w:rsidRDefault="00E17ABC">
      <w:pPr>
        <w:spacing w:after="0"/>
      </w:pPr>
      <w:r>
        <w:separator/>
      </w:r>
    </w:p>
  </w:footnote>
  <w:footnote w:type="continuationSeparator" w:id="0">
    <w:p w14:paraId="1671FF8E" w14:textId="77777777" w:rsidR="00E17ABC" w:rsidRDefault="00E17ABC">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5433F" w14:textId="77777777" w:rsidR="00DC74CA" w:rsidRPr="00433008" w:rsidRDefault="00517133" w:rsidP="00433008">
    <w:pPr>
      <w:pStyle w:val="Header"/>
      <w:jc w:val="center"/>
      <w:rPr>
        <w:rStyle w:val="PageNumber"/>
      </w:rPr>
    </w:pPr>
    <w:r>
      <w:rPr>
        <w:noProof/>
        <w:sz w:val="22"/>
        <w:lang w:val="en-US"/>
      </w:rPr>
      <w:drawing>
        <wp:anchor distT="0" distB="0" distL="114300" distR="114300" simplePos="0" relativeHeight="251660288" behindDoc="1" locked="0" layoutInCell="1" allowOverlap="1" wp14:anchorId="0AF9384A" wp14:editId="15F1237C">
          <wp:simplePos x="0" y="0"/>
          <wp:positionH relativeFrom="page">
            <wp:posOffset>-12065</wp:posOffset>
          </wp:positionH>
          <wp:positionV relativeFrom="page">
            <wp:posOffset>-402590</wp:posOffset>
          </wp:positionV>
          <wp:extent cx="7772400" cy="1718945"/>
          <wp:effectExtent l="19050" t="0" r="0" b="0"/>
          <wp:wrapNone/>
          <wp:docPr id="10" name="Picture 10" descr="Considerate_letterhe#2856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derate_letterhe#28565B"/>
                  <pic:cNvPicPr>
                    <a:picLocks noChangeAspect="1" noChangeArrowheads="1"/>
                  </pic:cNvPicPr>
                </pic:nvPicPr>
                <pic:blipFill>
                  <a:blip r:embed="rId1">
                    <a:lum bright="40000"/>
                  </a:blip>
                  <a:srcRect/>
                  <a:stretch>
                    <a:fillRect/>
                  </a:stretch>
                </pic:blipFill>
                <pic:spPr bwMode="auto">
                  <a:xfrm>
                    <a:off x="0" y="0"/>
                    <a:ext cx="7772400" cy="1718945"/>
                  </a:xfrm>
                  <a:prstGeom prst="rect">
                    <a:avLst/>
                  </a:prstGeom>
                  <a:noFill/>
                  <a:ln w="9525">
                    <a:noFill/>
                    <a:miter lim="800000"/>
                    <a:headEnd/>
                    <a:tailEnd/>
                  </a:ln>
                </pic:spPr>
              </pic:pic>
            </a:graphicData>
          </a:graphic>
        </wp:anchor>
      </w:drawing>
    </w:r>
    <w:r w:rsidR="00DC74CA" w:rsidRPr="00433008">
      <w:rPr>
        <w:rStyle w:val="PageNumber"/>
      </w:rPr>
      <w:t xml:space="preserve">- </w:t>
    </w:r>
    <w:r w:rsidR="00D64DF9" w:rsidRPr="00433008">
      <w:rPr>
        <w:rStyle w:val="PageNumber"/>
      </w:rPr>
      <w:fldChar w:fldCharType="begin"/>
    </w:r>
    <w:r w:rsidR="00DC74CA" w:rsidRPr="00433008">
      <w:rPr>
        <w:rStyle w:val="PageNumber"/>
      </w:rPr>
      <w:instrText xml:space="preserve"> PAGE  \* MERGEFORMAT </w:instrText>
    </w:r>
    <w:r w:rsidR="00D64DF9" w:rsidRPr="00433008">
      <w:rPr>
        <w:rStyle w:val="PageNumber"/>
      </w:rPr>
      <w:fldChar w:fldCharType="separate"/>
    </w:r>
    <w:r w:rsidR="00027F92">
      <w:rPr>
        <w:rStyle w:val="PageNumber"/>
        <w:noProof/>
      </w:rPr>
      <w:t>2</w:t>
    </w:r>
    <w:r w:rsidR="00D64DF9" w:rsidRPr="00433008">
      <w:rPr>
        <w:rStyle w:val="PageNumber"/>
      </w:rPr>
      <w:fldChar w:fldCharType="end"/>
    </w:r>
    <w:r w:rsidR="00DC74CA" w:rsidRPr="00433008">
      <w:rPr>
        <w:rStyle w:val="PageNumber"/>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10D25" w14:textId="77777777" w:rsidR="00170372" w:rsidRDefault="00517133">
    <w:pPr>
      <w:pStyle w:val="Header"/>
    </w:pPr>
    <w:r>
      <w:rPr>
        <w:noProof/>
        <w:lang w:val="en-US"/>
      </w:rPr>
      <w:drawing>
        <wp:anchor distT="0" distB="0" distL="114300" distR="114300" simplePos="0" relativeHeight="251659264" behindDoc="1" locked="0" layoutInCell="1" allowOverlap="1" wp14:anchorId="7A077A6F" wp14:editId="0BF0FE6C">
          <wp:simplePos x="0" y="0"/>
          <wp:positionH relativeFrom="page">
            <wp:posOffset>-10160</wp:posOffset>
          </wp:positionH>
          <wp:positionV relativeFrom="page">
            <wp:posOffset>-554990</wp:posOffset>
          </wp:positionV>
          <wp:extent cx="7772400" cy="1718945"/>
          <wp:effectExtent l="19050" t="0" r="0" b="0"/>
          <wp:wrapNone/>
          <wp:docPr id="11" name="Picture 11" descr="Considerate_letterhe#2856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derate_letterhe#28565B"/>
                  <pic:cNvPicPr>
                    <a:picLocks noChangeAspect="1" noChangeArrowheads="1"/>
                  </pic:cNvPicPr>
                </pic:nvPicPr>
                <pic:blipFill>
                  <a:blip r:embed="rId1">
                    <a:lum bright="40000"/>
                  </a:blip>
                  <a:srcRect/>
                  <a:stretch>
                    <a:fillRect/>
                  </a:stretch>
                </pic:blipFill>
                <pic:spPr bwMode="auto">
                  <a:xfrm>
                    <a:off x="0" y="0"/>
                    <a:ext cx="7772400" cy="17189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F296B"/>
    <w:multiLevelType w:val="hybridMultilevel"/>
    <w:tmpl w:val="6D3AAE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EB2949"/>
    <w:multiLevelType w:val="hybridMultilevel"/>
    <w:tmpl w:val="9796E532"/>
    <w:lvl w:ilvl="0" w:tplc="6AAE2264">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nsid w:val="1FD262F7"/>
    <w:multiLevelType w:val="multilevel"/>
    <w:tmpl w:val="12408E44"/>
    <w:name w:val="SMB"/>
    <w:lvl w:ilvl="0">
      <w:start w:val="1"/>
      <w:numFmt w:val="decimal"/>
      <w:lvlRestart w:val="0"/>
      <w:pStyle w:val="SMBL1"/>
      <w:suff w:val="nothing"/>
      <w:lvlText w:val="ARTICLE %1"/>
      <w:lvlJc w:val="left"/>
      <w:pPr>
        <w:tabs>
          <w:tab w:val="num" w:pos="4770"/>
        </w:tabs>
        <w:ind w:left="4050" w:firstLine="0"/>
      </w:pPr>
      <w:rPr>
        <w:b/>
        <w:caps/>
        <w:smallCaps w:val="0"/>
      </w:rPr>
    </w:lvl>
    <w:lvl w:ilvl="1">
      <w:start w:val="1"/>
      <w:numFmt w:val="decimal"/>
      <w:pStyle w:val="SMBL2"/>
      <w:lvlText w:val="%1.%2"/>
      <w:lvlJc w:val="left"/>
      <w:pPr>
        <w:tabs>
          <w:tab w:val="num" w:pos="720"/>
        </w:tabs>
        <w:ind w:left="720" w:hanging="720"/>
      </w:pPr>
      <w:rPr>
        <w:b/>
      </w:rPr>
    </w:lvl>
    <w:lvl w:ilvl="2">
      <w:start w:val="1"/>
      <w:numFmt w:val="lowerLetter"/>
      <w:pStyle w:val="SMBL3"/>
      <w:lvlText w:val="(%3)"/>
      <w:lvlJc w:val="left"/>
      <w:pPr>
        <w:tabs>
          <w:tab w:val="num" w:pos="1440"/>
        </w:tabs>
        <w:ind w:left="1440" w:hanging="720"/>
      </w:pPr>
      <w:rPr>
        <w:b w:val="0"/>
      </w:rPr>
    </w:lvl>
    <w:lvl w:ilvl="3">
      <w:start w:val="1"/>
      <w:numFmt w:val="lowerRoman"/>
      <w:pStyle w:val="SMBL4"/>
      <w:lvlText w:val="(%4)"/>
      <w:lvlJc w:val="right"/>
      <w:pPr>
        <w:tabs>
          <w:tab w:val="num" w:pos="619"/>
        </w:tabs>
        <w:ind w:left="619" w:hanging="432"/>
      </w:pPr>
    </w:lvl>
    <w:lvl w:ilvl="4">
      <w:start w:val="1"/>
      <w:numFmt w:val="upperLetter"/>
      <w:pStyle w:val="SMBL5"/>
      <w:lvlText w:val="(%5)"/>
      <w:lvlJc w:val="left"/>
      <w:pPr>
        <w:tabs>
          <w:tab w:val="num" w:pos="2880"/>
        </w:tabs>
        <w:ind w:left="2880" w:hanging="720"/>
      </w:pPr>
    </w:lvl>
    <w:lvl w:ilvl="5">
      <w:start w:val="1"/>
      <w:numFmt w:val="upperRoman"/>
      <w:pStyle w:val="SMBL6"/>
      <w:lvlText w:val="(%6)"/>
      <w:lvlJc w:val="right"/>
      <w:pPr>
        <w:tabs>
          <w:tab w:val="num" w:pos="3600"/>
        </w:tabs>
        <w:ind w:left="3600" w:hanging="432"/>
      </w:pPr>
    </w:lvl>
    <w:lvl w:ilvl="6">
      <w:start w:val="1"/>
      <w:numFmt w:val="decimal"/>
      <w:pStyle w:val="SMBL7"/>
      <w:lvlText w:val="(%7)"/>
      <w:lvlJc w:val="left"/>
      <w:pPr>
        <w:tabs>
          <w:tab w:val="num" w:pos="4320"/>
        </w:tabs>
        <w:ind w:left="4320" w:hanging="720"/>
      </w:pPr>
    </w:lvl>
    <w:lvl w:ilvl="7">
      <w:start w:val="1"/>
      <w:numFmt w:val="lowerLetter"/>
      <w:pStyle w:val="SMBL8"/>
      <w:lvlText w:val="%8)"/>
      <w:lvlJc w:val="left"/>
      <w:pPr>
        <w:tabs>
          <w:tab w:val="num" w:pos="5040"/>
        </w:tabs>
        <w:ind w:left="5040" w:hanging="720"/>
      </w:pPr>
    </w:lvl>
    <w:lvl w:ilvl="8">
      <w:start w:val="1"/>
      <w:numFmt w:val="lowerRoman"/>
      <w:pStyle w:val="SMBL9"/>
      <w:lvlText w:val="%9)"/>
      <w:lvlJc w:val="right"/>
      <w:pPr>
        <w:tabs>
          <w:tab w:val="num" w:pos="5760"/>
        </w:tabs>
        <w:ind w:left="5760" w:hanging="432"/>
      </w:pPr>
    </w:lvl>
  </w:abstractNum>
  <w:abstractNum w:abstractNumId="3">
    <w:nsid w:val="261A6CC9"/>
    <w:multiLevelType w:val="hybridMultilevel"/>
    <w:tmpl w:val="70F004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6B10E99"/>
    <w:multiLevelType w:val="hybridMultilevel"/>
    <w:tmpl w:val="99ACF43E"/>
    <w:lvl w:ilvl="0" w:tplc="6CBCC2A4">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nsid w:val="2BF220A3"/>
    <w:multiLevelType w:val="hybridMultilevel"/>
    <w:tmpl w:val="982EC1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CEA40A5"/>
    <w:multiLevelType w:val="hybridMultilevel"/>
    <w:tmpl w:val="76C27A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74E60CF"/>
    <w:multiLevelType w:val="hybridMultilevel"/>
    <w:tmpl w:val="6D7A49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AF916A2"/>
    <w:multiLevelType w:val="hybridMultilevel"/>
    <w:tmpl w:val="09742A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3B2B1037"/>
    <w:multiLevelType w:val="singleLevel"/>
    <w:tmpl w:val="B39CF53A"/>
    <w:name w:val="IndentBullet"/>
    <w:lvl w:ilvl="0">
      <w:start w:val="1"/>
      <w:numFmt w:val="bullet"/>
      <w:pStyle w:val="SMListwIndentBullet"/>
      <w:lvlText w:val=""/>
      <w:lvlJc w:val="left"/>
      <w:pPr>
        <w:tabs>
          <w:tab w:val="num" w:pos="1440"/>
        </w:tabs>
        <w:ind w:left="1440" w:hanging="720"/>
      </w:pPr>
      <w:rPr>
        <w:rFonts w:ascii="Symbol" w:hAnsi="Symbol" w:hint="default"/>
        <w:b w:val="0"/>
        <w:i w:val="0"/>
        <w:sz w:val="24"/>
      </w:rPr>
    </w:lvl>
  </w:abstractNum>
  <w:abstractNum w:abstractNumId="10">
    <w:nsid w:val="45A634BE"/>
    <w:multiLevelType w:val="hybridMultilevel"/>
    <w:tmpl w:val="C2C6BC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66837F7"/>
    <w:multiLevelType w:val="hybridMultilevel"/>
    <w:tmpl w:val="802221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6C1FA6"/>
    <w:multiLevelType w:val="multilevel"/>
    <w:tmpl w:val="9E8E31FE"/>
    <w:lvl w:ilvl="0">
      <w:start w:val="3"/>
      <w:numFmt w:val="decimal"/>
      <w:lvlText w:val="%1"/>
      <w:lvlJc w:val="left"/>
      <w:pPr>
        <w:ind w:left="420" w:hanging="420"/>
      </w:pPr>
      <w:rPr>
        <w:rFonts w:hint="default"/>
      </w:rPr>
    </w:lvl>
    <w:lvl w:ilvl="1">
      <w:start w:val="2"/>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33A10AD"/>
    <w:multiLevelType w:val="hybridMultilevel"/>
    <w:tmpl w:val="EC46CF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9124BF4"/>
    <w:multiLevelType w:val="hybridMultilevel"/>
    <w:tmpl w:val="160061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E00075"/>
    <w:multiLevelType w:val="singleLevel"/>
    <w:tmpl w:val="BDD079DA"/>
    <w:name w:val="Bullet"/>
    <w:lvl w:ilvl="0">
      <w:start w:val="1"/>
      <w:numFmt w:val="bullet"/>
      <w:pStyle w:val="SMListwBullet"/>
      <w:lvlText w:val=""/>
      <w:lvlJc w:val="left"/>
      <w:pPr>
        <w:tabs>
          <w:tab w:val="num" w:pos="720"/>
        </w:tabs>
        <w:ind w:left="720" w:hanging="720"/>
      </w:pPr>
      <w:rPr>
        <w:rFonts w:ascii="Symbol" w:hAnsi="Symbol" w:hint="default"/>
      </w:rPr>
    </w:lvl>
  </w:abstractNum>
  <w:abstractNum w:abstractNumId="16">
    <w:nsid w:val="6697741A"/>
    <w:multiLevelType w:val="hybridMultilevel"/>
    <w:tmpl w:val="919A59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68543A1B"/>
    <w:multiLevelType w:val="hybridMultilevel"/>
    <w:tmpl w:val="BC5471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381715"/>
    <w:multiLevelType w:val="singleLevel"/>
    <w:tmpl w:val="D80E533E"/>
    <w:name w:val="1/2IndentBullet"/>
    <w:lvl w:ilvl="0">
      <w:start w:val="1"/>
      <w:numFmt w:val="bullet"/>
      <w:pStyle w:val="SMList12IndentBullet"/>
      <w:lvlText w:val=""/>
      <w:lvlJc w:val="left"/>
      <w:pPr>
        <w:tabs>
          <w:tab w:val="num" w:pos="2160"/>
        </w:tabs>
        <w:ind w:left="2160" w:hanging="720"/>
      </w:pPr>
      <w:rPr>
        <w:rFonts w:ascii="Symbol" w:hAnsi="Symbol" w:hint="default"/>
      </w:rPr>
    </w:lvl>
  </w:abstractNum>
  <w:abstractNum w:abstractNumId="19">
    <w:nsid w:val="725501E4"/>
    <w:multiLevelType w:val="hybridMultilevel"/>
    <w:tmpl w:val="82EACA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7A255FA"/>
    <w:multiLevelType w:val="multilevel"/>
    <w:tmpl w:val="3FA89E1E"/>
    <w:name w:val="SMD"/>
    <w:lvl w:ilvl="0">
      <w:start w:val="1"/>
      <w:numFmt w:val="decimal"/>
      <w:lvlRestart w:val="0"/>
      <w:pStyle w:val="SMDL1"/>
      <w:lvlText w:val="%1"/>
      <w:lvlJc w:val="left"/>
      <w:pPr>
        <w:tabs>
          <w:tab w:val="num" w:pos="0"/>
        </w:tabs>
        <w:ind w:left="2160" w:hanging="2160"/>
      </w:pPr>
      <w:rPr>
        <w:rFonts w:hint="default"/>
        <w:b/>
        <w:caps/>
        <w:smallCaps w:val="0"/>
        <w:u w:val="none"/>
      </w:rPr>
    </w:lvl>
    <w:lvl w:ilvl="1">
      <w:start w:val="1"/>
      <w:numFmt w:val="decimalZero"/>
      <w:pStyle w:val="SMDL2"/>
      <w:isLgl/>
      <w:lvlText w:val="%1.%2"/>
      <w:lvlJc w:val="left"/>
      <w:pPr>
        <w:tabs>
          <w:tab w:val="num" w:pos="720"/>
        </w:tabs>
        <w:ind w:left="0" w:firstLine="720"/>
      </w:pPr>
      <w:rPr>
        <w:rFonts w:hint="default"/>
        <w:b w:val="0"/>
        <w:i w:val="0"/>
      </w:rPr>
    </w:lvl>
    <w:lvl w:ilvl="2">
      <w:start w:val="1"/>
      <w:numFmt w:val="lowerLetter"/>
      <w:pStyle w:val="SMDL3"/>
      <w:lvlText w:val="(%3)"/>
      <w:lvlJc w:val="left"/>
      <w:pPr>
        <w:tabs>
          <w:tab w:val="num" w:pos="1440"/>
        </w:tabs>
        <w:ind w:left="1440" w:hanging="720"/>
      </w:pPr>
      <w:rPr>
        <w:rFonts w:hint="default"/>
        <w:b w:val="0"/>
      </w:rPr>
    </w:lvl>
    <w:lvl w:ilvl="3">
      <w:start w:val="1"/>
      <w:numFmt w:val="upperLetter"/>
      <w:pStyle w:val="SMDL4"/>
      <w:lvlText w:val="(%4)"/>
      <w:lvlJc w:val="left"/>
      <w:pPr>
        <w:tabs>
          <w:tab w:val="num" w:pos="2160"/>
        </w:tabs>
        <w:ind w:left="2160" w:hanging="720"/>
      </w:pPr>
      <w:rPr>
        <w:rFonts w:hint="default"/>
      </w:rPr>
    </w:lvl>
    <w:lvl w:ilvl="4">
      <w:start w:val="1"/>
      <w:numFmt w:val="lowerRoman"/>
      <w:pStyle w:val="SMDL5"/>
      <w:lvlText w:val="(%5)"/>
      <w:lvlJc w:val="right"/>
      <w:pPr>
        <w:tabs>
          <w:tab w:val="num" w:pos="2880"/>
        </w:tabs>
        <w:ind w:left="2880" w:hanging="432"/>
      </w:pPr>
      <w:rPr>
        <w:rFonts w:hint="default"/>
      </w:rPr>
    </w:lvl>
    <w:lvl w:ilvl="5">
      <w:start w:val="1"/>
      <w:numFmt w:val="upperLetter"/>
      <w:pStyle w:val="SMDL6"/>
      <w:lvlText w:val="(%6)"/>
      <w:lvlJc w:val="left"/>
      <w:pPr>
        <w:tabs>
          <w:tab w:val="num" w:pos="3600"/>
        </w:tabs>
        <w:ind w:left="3600" w:hanging="720"/>
      </w:pPr>
      <w:rPr>
        <w:rFonts w:hint="default"/>
      </w:rPr>
    </w:lvl>
    <w:lvl w:ilvl="6">
      <w:start w:val="1"/>
      <w:numFmt w:val="upperRoman"/>
      <w:pStyle w:val="SMDL7"/>
      <w:lvlText w:val="(%7)"/>
      <w:lvlJc w:val="right"/>
      <w:pPr>
        <w:tabs>
          <w:tab w:val="num" w:pos="4320"/>
        </w:tabs>
        <w:ind w:left="4320" w:hanging="432"/>
      </w:pPr>
      <w:rPr>
        <w:rFonts w:hint="default"/>
      </w:rPr>
    </w:lvl>
    <w:lvl w:ilvl="7">
      <w:start w:val="1"/>
      <w:numFmt w:val="decimal"/>
      <w:pStyle w:val="SMDL8"/>
      <w:lvlText w:val="%8."/>
      <w:lvlJc w:val="left"/>
      <w:pPr>
        <w:tabs>
          <w:tab w:val="num" w:pos="5040"/>
        </w:tabs>
        <w:ind w:left="5040" w:hanging="720"/>
      </w:pPr>
      <w:rPr>
        <w:rFonts w:hint="default"/>
      </w:rPr>
    </w:lvl>
    <w:lvl w:ilvl="8">
      <w:start w:val="1"/>
      <w:numFmt w:val="lowerLetter"/>
      <w:pStyle w:val="SMDL9"/>
      <w:lvlText w:val="%9."/>
      <w:lvlJc w:val="left"/>
      <w:pPr>
        <w:tabs>
          <w:tab w:val="num" w:pos="5760"/>
        </w:tabs>
        <w:ind w:left="5760" w:hanging="720"/>
      </w:pPr>
      <w:rPr>
        <w:rFonts w:hint="default"/>
      </w:rPr>
    </w:lvl>
  </w:abstractNum>
  <w:abstractNum w:abstractNumId="21">
    <w:nsid w:val="78F76B3E"/>
    <w:multiLevelType w:val="multilevel"/>
    <w:tmpl w:val="12408E44"/>
    <w:lvl w:ilvl="0">
      <w:start w:val="1"/>
      <w:numFmt w:val="decimal"/>
      <w:lvlRestart w:val="0"/>
      <w:suff w:val="nothing"/>
      <w:lvlText w:val="ARTICLE %1"/>
      <w:lvlJc w:val="left"/>
      <w:pPr>
        <w:tabs>
          <w:tab w:val="num" w:pos="720"/>
        </w:tabs>
        <w:ind w:left="0" w:firstLine="0"/>
      </w:pPr>
      <w:rPr>
        <w:b/>
        <w:caps/>
        <w:smallCaps w:val="0"/>
      </w:rPr>
    </w:lvl>
    <w:lvl w:ilvl="1">
      <w:start w:val="1"/>
      <w:numFmt w:val="decimal"/>
      <w:lvlText w:val="%1.%2"/>
      <w:lvlJc w:val="left"/>
      <w:pPr>
        <w:tabs>
          <w:tab w:val="num" w:pos="720"/>
        </w:tabs>
        <w:ind w:left="720" w:hanging="720"/>
      </w:pPr>
      <w:rPr>
        <w:b/>
      </w:rPr>
    </w:lvl>
    <w:lvl w:ilvl="2">
      <w:start w:val="1"/>
      <w:numFmt w:val="lowerLetter"/>
      <w:lvlText w:val="(%3)"/>
      <w:lvlJc w:val="left"/>
      <w:pPr>
        <w:tabs>
          <w:tab w:val="num" w:pos="1440"/>
        </w:tabs>
        <w:ind w:left="1440" w:hanging="720"/>
      </w:pPr>
      <w:rPr>
        <w:b w:val="0"/>
      </w:rPr>
    </w:lvl>
    <w:lvl w:ilvl="3">
      <w:start w:val="1"/>
      <w:numFmt w:val="lowerRoman"/>
      <w:lvlText w:val="(%4)"/>
      <w:lvlJc w:val="right"/>
      <w:pPr>
        <w:tabs>
          <w:tab w:val="num" w:pos="619"/>
        </w:tabs>
        <w:ind w:left="619" w:hanging="432"/>
      </w:pPr>
    </w:lvl>
    <w:lvl w:ilvl="4">
      <w:start w:val="1"/>
      <w:numFmt w:val="upperLetter"/>
      <w:lvlText w:val="(%5)"/>
      <w:lvlJc w:val="left"/>
      <w:pPr>
        <w:tabs>
          <w:tab w:val="num" w:pos="2880"/>
        </w:tabs>
        <w:ind w:left="2880" w:hanging="720"/>
      </w:pPr>
    </w:lvl>
    <w:lvl w:ilvl="5">
      <w:start w:val="1"/>
      <w:numFmt w:val="upperRoman"/>
      <w:lvlText w:val="(%6)"/>
      <w:lvlJc w:val="right"/>
      <w:pPr>
        <w:tabs>
          <w:tab w:val="num" w:pos="3600"/>
        </w:tabs>
        <w:ind w:left="3600" w:hanging="432"/>
      </w:pPr>
    </w:lvl>
    <w:lvl w:ilvl="6">
      <w:start w:val="1"/>
      <w:numFmt w:val="decimal"/>
      <w:lvlText w:val="(%7)"/>
      <w:lvlJc w:val="left"/>
      <w:pPr>
        <w:tabs>
          <w:tab w:val="num" w:pos="4320"/>
        </w:tabs>
        <w:ind w:left="4320" w:hanging="720"/>
      </w:pPr>
    </w:lvl>
    <w:lvl w:ilvl="7">
      <w:start w:val="1"/>
      <w:numFmt w:val="lowerLetter"/>
      <w:lvlText w:val="%8)"/>
      <w:lvlJc w:val="left"/>
      <w:pPr>
        <w:tabs>
          <w:tab w:val="num" w:pos="5040"/>
        </w:tabs>
        <w:ind w:left="5040" w:hanging="720"/>
      </w:pPr>
    </w:lvl>
    <w:lvl w:ilvl="8">
      <w:start w:val="1"/>
      <w:numFmt w:val="lowerRoman"/>
      <w:lvlText w:val="%9)"/>
      <w:lvlJc w:val="right"/>
      <w:pPr>
        <w:tabs>
          <w:tab w:val="num" w:pos="5760"/>
        </w:tabs>
        <w:ind w:left="5760" w:hanging="432"/>
      </w:pPr>
    </w:lvl>
  </w:abstractNum>
  <w:num w:numId="1">
    <w:abstractNumId w:val="18"/>
  </w:num>
  <w:num w:numId="2">
    <w:abstractNumId w:val="15"/>
  </w:num>
  <w:num w:numId="3">
    <w:abstractNumId w:val="9"/>
  </w:num>
  <w:num w:numId="4">
    <w:abstractNumId w:val="2"/>
  </w:num>
  <w:num w:numId="5">
    <w:abstractNumId w:val="2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lvlOverride w:ilvl="0">
      <w:startOverride w:val="12"/>
    </w:lvlOverride>
    <w:lvlOverride w:ilvl="1">
      <w:startOverride w:val="4"/>
    </w:lvlOverride>
  </w:num>
  <w:num w:numId="24">
    <w:abstractNumId w:val="17"/>
  </w:num>
  <w:num w:numId="25">
    <w:abstractNumId w:val="19"/>
  </w:num>
  <w:num w:numId="26">
    <w:abstractNumId w:val="11"/>
  </w:num>
  <w:num w:numId="27">
    <w:abstractNumId w:val="14"/>
  </w:num>
  <w:num w:numId="28">
    <w:abstractNumId w:val="0"/>
  </w:num>
  <w:num w:numId="29">
    <w:abstractNumId w:val="4"/>
  </w:num>
  <w:num w:numId="30">
    <w:abstractNumId w:val="12"/>
  </w:num>
  <w:num w:numId="31">
    <w:abstractNumId w:val="1"/>
  </w:num>
  <w:num w:numId="32">
    <w:abstractNumId w:val="10"/>
  </w:num>
  <w:num w:numId="33">
    <w:abstractNumId w:val="13"/>
  </w:num>
  <w:num w:numId="34">
    <w:abstractNumId w:val="6"/>
  </w:num>
  <w:num w:numId="35">
    <w:abstractNumId w:val="3"/>
  </w:num>
  <w:num w:numId="36">
    <w:abstractNumId w:val="16"/>
  </w:num>
  <w:num w:numId="37">
    <w:abstractNumId w:val="5"/>
  </w:num>
  <w:num w:numId="38">
    <w:abstractNumId w:val="7"/>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39D"/>
    <w:rsid w:val="000034EF"/>
    <w:rsid w:val="00017478"/>
    <w:rsid w:val="00021297"/>
    <w:rsid w:val="00022631"/>
    <w:rsid w:val="00025B8A"/>
    <w:rsid w:val="00027F92"/>
    <w:rsid w:val="000301CB"/>
    <w:rsid w:val="0003101A"/>
    <w:rsid w:val="00031B8B"/>
    <w:rsid w:val="0003538A"/>
    <w:rsid w:val="00041B0B"/>
    <w:rsid w:val="000503D9"/>
    <w:rsid w:val="00052175"/>
    <w:rsid w:val="00055189"/>
    <w:rsid w:val="000601DE"/>
    <w:rsid w:val="000607C7"/>
    <w:rsid w:val="00064DB6"/>
    <w:rsid w:val="00071686"/>
    <w:rsid w:val="00077F39"/>
    <w:rsid w:val="0009063E"/>
    <w:rsid w:val="000C02C4"/>
    <w:rsid w:val="000C41A6"/>
    <w:rsid w:val="000C5B9F"/>
    <w:rsid w:val="000D108F"/>
    <w:rsid w:val="000D386B"/>
    <w:rsid w:val="000D4A47"/>
    <w:rsid w:val="000D531D"/>
    <w:rsid w:val="000E0233"/>
    <w:rsid w:val="000E2136"/>
    <w:rsid w:val="000E278C"/>
    <w:rsid w:val="000E3A70"/>
    <w:rsid w:val="000E4394"/>
    <w:rsid w:val="000F1CEA"/>
    <w:rsid w:val="00100B56"/>
    <w:rsid w:val="00103E24"/>
    <w:rsid w:val="001109C3"/>
    <w:rsid w:val="0011351E"/>
    <w:rsid w:val="00113690"/>
    <w:rsid w:val="00115FE3"/>
    <w:rsid w:val="00116CD5"/>
    <w:rsid w:val="00122073"/>
    <w:rsid w:val="00122A85"/>
    <w:rsid w:val="00126357"/>
    <w:rsid w:val="00130FAE"/>
    <w:rsid w:val="0013426D"/>
    <w:rsid w:val="001348BC"/>
    <w:rsid w:val="0014075E"/>
    <w:rsid w:val="00142519"/>
    <w:rsid w:val="00143E90"/>
    <w:rsid w:val="00145FB5"/>
    <w:rsid w:val="001510D6"/>
    <w:rsid w:val="00153F76"/>
    <w:rsid w:val="0016547F"/>
    <w:rsid w:val="00170372"/>
    <w:rsid w:val="00173840"/>
    <w:rsid w:val="00173F60"/>
    <w:rsid w:val="00180DE3"/>
    <w:rsid w:val="00181023"/>
    <w:rsid w:val="001810BE"/>
    <w:rsid w:val="00187008"/>
    <w:rsid w:val="00187630"/>
    <w:rsid w:val="00195293"/>
    <w:rsid w:val="001A17D3"/>
    <w:rsid w:val="001B06CD"/>
    <w:rsid w:val="001C2F08"/>
    <w:rsid w:val="001C4CDE"/>
    <w:rsid w:val="001C5BF6"/>
    <w:rsid w:val="001E1C78"/>
    <w:rsid w:val="001E24D9"/>
    <w:rsid w:val="001E4633"/>
    <w:rsid w:val="001E528D"/>
    <w:rsid w:val="001E5AB9"/>
    <w:rsid w:val="001E6616"/>
    <w:rsid w:val="001E706C"/>
    <w:rsid w:val="001F345D"/>
    <w:rsid w:val="001F6F16"/>
    <w:rsid w:val="00212D81"/>
    <w:rsid w:val="002143D8"/>
    <w:rsid w:val="002200B8"/>
    <w:rsid w:val="00231BA5"/>
    <w:rsid w:val="0023236A"/>
    <w:rsid w:val="00232A40"/>
    <w:rsid w:val="00237967"/>
    <w:rsid w:val="00241A85"/>
    <w:rsid w:val="002456AD"/>
    <w:rsid w:val="00245E23"/>
    <w:rsid w:val="00247200"/>
    <w:rsid w:val="00260D0D"/>
    <w:rsid w:val="00265AB4"/>
    <w:rsid w:val="00265E91"/>
    <w:rsid w:val="0027723D"/>
    <w:rsid w:val="002869D1"/>
    <w:rsid w:val="00286B80"/>
    <w:rsid w:val="002A67C2"/>
    <w:rsid w:val="002A7545"/>
    <w:rsid w:val="002A7677"/>
    <w:rsid w:val="002B647A"/>
    <w:rsid w:val="002D524D"/>
    <w:rsid w:val="002D779D"/>
    <w:rsid w:val="002D7936"/>
    <w:rsid w:val="002E428C"/>
    <w:rsid w:val="002E641C"/>
    <w:rsid w:val="002F164D"/>
    <w:rsid w:val="002F4287"/>
    <w:rsid w:val="002F51AF"/>
    <w:rsid w:val="002F6164"/>
    <w:rsid w:val="00300C15"/>
    <w:rsid w:val="00300C36"/>
    <w:rsid w:val="00305213"/>
    <w:rsid w:val="0031566B"/>
    <w:rsid w:val="00326986"/>
    <w:rsid w:val="00336BAA"/>
    <w:rsid w:val="00344C3F"/>
    <w:rsid w:val="003623E9"/>
    <w:rsid w:val="00362BE0"/>
    <w:rsid w:val="00371921"/>
    <w:rsid w:val="0037772C"/>
    <w:rsid w:val="00380A5F"/>
    <w:rsid w:val="003828AD"/>
    <w:rsid w:val="00392FD6"/>
    <w:rsid w:val="003A7C71"/>
    <w:rsid w:val="003B23F1"/>
    <w:rsid w:val="003B5C0B"/>
    <w:rsid w:val="003C1EED"/>
    <w:rsid w:val="003C6398"/>
    <w:rsid w:val="003D421B"/>
    <w:rsid w:val="003E1232"/>
    <w:rsid w:val="003E2FBD"/>
    <w:rsid w:val="003E42A7"/>
    <w:rsid w:val="003E5DC6"/>
    <w:rsid w:val="00405D97"/>
    <w:rsid w:val="00417338"/>
    <w:rsid w:val="00422A1C"/>
    <w:rsid w:val="00423033"/>
    <w:rsid w:val="00424B56"/>
    <w:rsid w:val="0042541B"/>
    <w:rsid w:val="00433008"/>
    <w:rsid w:val="00433386"/>
    <w:rsid w:val="00433CCB"/>
    <w:rsid w:val="00434A1C"/>
    <w:rsid w:val="004501D4"/>
    <w:rsid w:val="00453DBB"/>
    <w:rsid w:val="0045414E"/>
    <w:rsid w:val="004569D4"/>
    <w:rsid w:val="004636B6"/>
    <w:rsid w:val="00464701"/>
    <w:rsid w:val="004730D2"/>
    <w:rsid w:val="004869C3"/>
    <w:rsid w:val="00496AC4"/>
    <w:rsid w:val="004A0A2A"/>
    <w:rsid w:val="004A0F18"/>
    <w:rsid w:val="004A24E2"/>
    <w:rsid w:val="004A53B1"/>
    <w:rsid w:val="004A5617"/>
    <w:rsid w:val="004B368D"/>
    <w:rsid w:val="004B472A"/>
    <w:rsid w:val="004B658E"/>
    <w:rsid w:val="004C40B7"/>
    <w:rsid w:val="004D1FB5"/>
    <w:rsid w:val="004D32DC"/>
    <w:rsid w:val="004D58B5"/>
    <w:rsid w:val="004D7391"/>
    <w:rsid w:val="004D7F2B"/>
    <w:rsid w:val="004E1B3E"/>
    <w:rsid w:val="004E265D"/>
    <w:rsid w:val="004E3B23"/>
    <w:rsid w:val="004E43A2"/>
    <w:rsid w:val="004E7F82"/>
    <w:rsid w:val="004F0B60"/>
    <w:rsid w:val="005058F7"/>
    <w:rsid w:val="005068AC"/>
    <w:rsid w:val="00506E33"/>
    <w:rsid w:val="00515A98"/>
    <w:rsid w:val="005162DF"/>
    <w:rsid w:val="00516B6A"/>
    <w:rsid w:val="00517133"/>
    <w:rsid w:val="005227BE"/>
    <w:rsid w:val="005333AB"/>
    <w:rsid w:val="005426AC"/>
    <w:rsid w:val="00542B87"/>
    <w:rsid w:val="0054460D"/>
    <w:rsid w:val="0054794A"/>
    <w:rsid w:val="0055629A"/>
    <w:rsid w:val="0056173B"/>
    <w:rsid w:val="00561BA4"/>
    <w:rsid w:val="0056653B"/>
    <w:rsid w:val="00572151"/>
    <w:rsid w:val="00575F4F"/>
    <w:rsid w:val="00576E7B"/>
    <w:rsid w:val="00580200"/>
    <w:rsid w:val="0058504C"/>
    <w:rsid w:val="00594D1D"/>
    <w:rsid w:val="0059778E"/>
    <w:rsid w:val="005A50C7"/>
    <w:rsid w:val="005B0161"/>
    <w:rsid w:val="005B6A40"/>
    <w:rsid w:val="005B75B5"/>
    <w:rsid w:val="005C193E"/>
    <w:rsid w:val="005C3D21"/>
    <w:rsid w:val="005C4728"/>
    <w:rsid w:val="005C5D5F"/>
    <w:rsid w:val="005D4A54"/>
    <w:rsid w:val="005D771F"/>
    <w:rsid w:val="005E2649"/>
    <w:rsid w:val="005F016A"/>
    <w:rsid w:val="005F0702"/>
    <w:rsid w:val="005F21DC"/>
    <w:rsid w:val="005F6C4F"/>
    <w:rsid w:val="005F76E5"/>
    <w:rsid w:val="005F7CB7"/>
    <w:rsid w:val="0060632B"/>
    <w:rsid w:val="006107D6"/>
    <w:rsid w:val="00631980"/>
    <w:rsid w:val="00645699"/>
    <w:rsid w:val="00645EC6"/>
    <w:rsid w:val="006504E3"/>
    <w:rsid w:val="00652242"/>
    <w:rsid w:val="006570C8"/>
    <w:rsid w:val="0066351A"/>
    <w:rsid w:val="00665AEA"/>
    <w:rsid w:val="00671C39"/>
    <w:rsid w:val="00682D3F"/>
    <w:rsid w:val="00697DE1"/>
    <w:rsid w:val="006A0FF4"/>
    <w:rsid w:val="006A6B2D"/>
    <w:rsid w:val="006B54A1"/>
    <w:rsid w:val="006B7C49"/>
    <w:rsid w:val="006C2A3B"/>
    <w:rsid w:val="006C2CE2"/>
    <w:rsid w:val="006C65AF"/>
    <w:rsid w:val="006C731C"/>
    <w:rsid w:val="006D5F99"/>
    <w:rsid w:val="006E04DD"/>
    <w:rsid w:val="006F4491"/>
    <w:rsid w:val="006F483C"/>
    <w:rsid w:val="006F4D8C"/>
    <w:rsid w:val="007003DD"/>
    <w:rsid w:val="00710830"/>
    <w:rsid w:val="00712960"/>
    <w:rsid w:val="00712A3E"/>
    <w:rsid w:val="00713F74"/>
    <w:rsid w:val="00716D07"/>
    <w:rsid w:val="007333FE"/>
    <w:rsid w:val="00740B52"/>
    <w:rsid w:val="00744CFF"/>
    <w:rsid w:val="0074573B"/>
    <w:rsid w:val="00746398"/>
    <w:rsid w:val="007558C0"/>
    <w:rsid w:val="00757413"/>
    <w:rsid w:val="007668A5"/>
    <w:rsid w:val="00774EFF"/>
    <w:rsid w:val="00776095"/>
    <w:rsid w:val="00777127"/>
    <w:rsid w:val="00795CC5"/>
    <w:rsid w:val="007A0CCB"/>
    <w:rsid w:val="007A1099"/>
    <w:rsid w:val="007A25A3"/>
    <w:rsid w:val="007A329E"/>
    <w:rsid w:val="007B1688"/>
    <w:rsid w:val="007B5158"/>
    <w:rsid w:val="007C191E"/>
    <w:rsid w:val="007C2AB1"/>
    <w:rsid w:val="007D1BB1"/>
    <w:rsid w:val="007D389C"/>
    <w:rsid w:val="007E5570"/>
    <w:rsid w:val="007E6B1B"/>
    <w:rsid w:val="007F56A3"/>
    <w:rsid w:val="007F6799"/>
    <w:rsid w:val="00813D63"/>
    <w:rsid w:val="00820F0C"/>
    <w:rsid w:val="00830011"/>
    <w:rsid w:val="00831B24"/>
    <w:rsid w:val="00840613"/>
    <w:rsid w:val="00840B7D"/>
    <w:rsid w:val="0084782D"/>
    <w:rsid w:val="00853565"/>
    <w:rsid w:val="00874A47"/>
    <w:rsid w:val="00881712"/>
    <w:rsid w:val="00886602"/>
    <w:rsid w:val="00887FCF"/>
    <w:rsid w:val="00894BD5"/>
    <w:rsid w:val="008A2ABE"/>
    <w:rsid w:val="008C17DA"/>
    <w:rsid w:val="008C24AD"/>
    <w:rsid w:val="008C50A2"/>
    <w:rsid w:val="008E1FC3"/>
    <w:rsid w:val="008E360F"/>
    <w:rsid w:val="008E47F7"/>
    <w:rsid w:val="008F746B"/>
    <w:rsid w:val="008F78BB"/>
    <w:rsid w:val="00900001"/>
    <w:rsid w:val="00901B25"/>
    <w:rsid w:val="00912BE9"/>
    <w:rsid w:val="009132F4"/>
    <w:rsid w:val="0091489C"/>
    <w:rsid w:val="00915AC6"/>
    <w:rsid w:val="009160C7"/>
    <w:rsid w:val="0091749D"/>
    <w:rsid w:val="009211CC"/>
    <w:rsid w:val="00927422"/>
    <w:rsid w:val="00933D60"/>
    <w:rsid w:val="00942430"/>
    <w:rsid w:val="00942CED"/>
    <w:rsid w:val="0095219F"/>
    <w:rsid w:val="00954761"/>
    <w:rsid w:val="0096263F"/>
    <w:rsid w:val="00962722"/>
    <w:rsid w:val="00965BED"/>
    <w:rsid w:val="00967620"/>
    <w:rsid w:val="00972E9E"/>
    <w:rsid w:val="0097467D"/>
    <w:rsid w:val="0097643F"/>
    <w:rsid w:val="0098103D"/>
    <w:rsid w:val="009A11DD"/>
    <w:rsid w:val="009B372A"/>
    <w:rsid w:val="009B4EFA"/>
    <w:rsid w:val="009C07DF"/>
    <w:rsid w:val="009C2804"/>
    <w:rsid w:val="009D15EB"/>
    <w:rsid w:val="009D4501"/>
    <w:rsid w:val="009E1AE2"/>
    <w:rsid w:val="009E6B00"/>
    <w:rsid w:val="009E78D9"/>
    <w:rsid w:val="009F2C89"/>
    <w:rsid w:val="009F2D2B"/>
    <w:rsid w:val="009F6537"/>
    <w:rsid w:val="009F720F"/>
    <w:rsid w:val="00A03876"/>
    <w:rsid w:val="00A0639D"/>
    <w:rsid w:val="00A1073E"/>
    <w:rsid w:val="00A1649B"/>
    <w:rsid w:val="00A2064E"/>
    <w:rsid w:val="00A21F6D"/>
    <w:rsid w:val="00A40B98"/>
    <w:rsid w:val="00A42D14"/>
    <w:rsid w:val="00A440C2"/>
    <w:rsid w:val="00A44188"/>
    <w:rsid w:val="00A451E0"/>
    <w:rsid w:val="00A465E7"/>
    <w:rsid w:val="00A60268"/>
    <w:rsid w:val="00A6725E"/>
    <w:rsid w:val="00A75CB0"/>
    <w:rsid w:val="00A85BEB"/>
    <w:rsid w:val="00A915C4"/>
    <w:rsid w:val="00AA798E"/>
    <w:rsid w:val="00AB1519"/>
    <w:rsid w:val="00AB2611"/>
    <w:rsid w:val="00AB6FCB"/>
    <w:rsid w:val="00AC05EC"/>
    <w:rsid w:val="00AC73BD"/>
    <w:rsid w:val="00AD308A"/>
    <w:rsid w:val="00AD3364"/>
    <w:rsid w:val="00AD484B"/>
    <w:rsid w:val="00AD627A"/>
    <w:rsid w:val="00AE7E92"/>
    <w:rsid w:val="00AF3F4B"/>
    <w:rsid w:val="00B057DB"/>
    <w:rsid w:val="00B06839"/>
    <w:rsid w:val="00B100BF"/>
    <w:rsid w:val="00B1352D"/>
    <w:rsid w:val="00B15B01"/>
    <w:rsid w:val="00B22894"/>
    <w:rsid w:val="00B34DBA"/>
    <w:rsid w:val="00B41672"/>
    <w:rsid w:val="00B43444"/>
    <w:rsid w:val="00B51616"/>
    <w:rsid w:val="00B5271C"/>
    <w:rsid w:val="00B52B3E"/>
    <w:rsid w:val="00B5455E"/>
    <w:rsid w:val="00B54EF7"/>
    <w:rsid w:val="00B66BE3"/>
    <w:rsid w:val="00B67F07"/>
    <w:rsid w:val="00B773DF"/>
    <w:rsid w:val="00B94252"/>
    <w:rsid w:val="00BA07EA"/>
    <w:rsid w:val="00BA1F30"/>
    <w:rsid w:val="00BA381F"/>
    <w:rsid w:val="00BA74B0"/>
    <w:rsid w:val="00BC05B7"/>
    <w:rsid w:val="00BD6F74"/>
    <w:rsid w:val="00BD7160"/>
    <w:rsid w:val="00BF09AB"/>
    <w:rsid w:val="00BF1F37"/>
    <w:rsid w:val="00BF3BB9"/>
    <w:rsid w:val="00C00D35"/>
    <w:rsid w:val="00C01F35"/>
    <w:rsid w:val="00C07A96"/>
    <w:rsid w:val="00C1130C"/>
    <w:rsid w:val="00C13EB4"/>
    <w:rsid w:val="00C22B85"/>
    <w:rsid w:val="00C23D0F"/>
    <w:rsid w:val="00C244AA"/>
    <w:rsid w:val="00C2791B"/>
    <w:rsid w:val="00C30F3C"/>
    <w:rsid w:val="00C3577F"/>
    <w:rsid w:val="00C36195"/>
    <w:rsid w:val="00C3622D"/>
    <w:rsid w:val="00C37E56"/>
    <w:rsid w:val="00C411BE"/>
    <w:rsid w:val="00C432A6"/>
    <w:rsid w:val="00C46551"/>
    <w:rsid w:val="00C60F8E"/>
    <w:rsid w:val="00C759B3"/>
    <w:rsid w:val="00C8449C"/>
    <w:rsid w:val="00C8663F"/>
    <w:rsid w:val="00C90FA1"/>
    <w:rsid w:val="00C93FCF"/>
    <w:rsid w:val="00CA00C4"/>
    <w:rsid w:val="00CA530D"/>
    <w:rsid w:val="00CB0EE3"/>
    <w:rsid w:val="00CB1B6A"/>
    <w:rsid w:val="00CB31F2"/>
    <w:rsid w:val="00CB3D69"/>
    <w:rsid w:val="00CB7E62"/>
    <w:rsid w:val="00CC49F2"/>
    <w:rsid w:val="00CD1195"/>
    <w:rsid w:val="00CD20C5"/>
    <w:rsid w:val="00CE78D4"/>
    <w:rsid w:val="00CF2BA8"/>
    <w:rsid w:val="00CF3332"/>
    <w:rsid w:val="00CF5C2E"/>
    <w:rsid w:val="00D0046B"/>
    <w:rsid w:val="00D029C4"/>
    <w:rsid w:val="00D2775E"/>
    <w:rsid w:val="00D36824"/>
    <w:rsid w:val="00D4019E"/>
    <w:rsid w:val="00D62E73"/>
    <w:rsid w:val="00D64DF9"/>
    <w:rsid w:val="00D7386B"/>
    <w:rsid w:val="00D90044"/>
    <w:rsid w:val="00DA1129"/>
    <w:rsid w:val="00DB0296"/>
    <w:rsid w:val="00DC74CA"/>
    <w:rsid w:val="00DD086D"/>
    <w:rsid w:val="00DD4A19"/>
    <w:rsid w:val="00DD60ED"/>
    <w:rsid w:val="00DD7F77"/>
    <w:rsid w:val="00DF4489"/>
    <w:rsid w:val="00DF4C49"/>
    <w:rsid w:val="00DF6302"/>
    <w:rsid w:val="00E012C6"/>
    <w:rsid w:val="00E069C8"/>
    <w:rsid w:val="00E10549"/>
    <w:rsid w:val="00E122C2"/>
    <w:rsid w:val="00E14991"/>
    <w:rsid w:val="00E14D5F"/>
    <w:rsid w:val="00E17ABC"/>
    <w:rsid w:val="00E21B85"/>
    <w:rsid w:val="00E22AF2"/>
    <w:rsid w:val="00E36531"/>
    <w:rsid w:val="00E36DCD"/>
    <w:rsid w:val="00E421B6"/>
    <w:rsid w:val="00E422BC"/>
    <w:rsid w:val="00E5186E"/>
    <w:rsid w:val="00E54948"/>
    <w:rsid w:val="00E54E1E"/>
    <w:rsid w:val="00E56900"/>
    <w:rsid w:val="00E61D6D"/>
    <w:rsid w:val="00E61FE0"/>
    <w:rsid w:val="00E84E0B"/>
    <w:rsid w:val="00EA2DDF"/>
    <w:rsid w:val="00EA3574"/>
    <w:rsid w:val="00EB05B4"/>
    <w:rsid w:val="00EC1E4D"/>
    <w:rsid w:val="00EC61A9"/>
    <w:rsid w:val="00ED2665"/>
    <w:rsid w:val="00ED2F5A"/>
    <w:rsid w:val="00ED3CA0"/>
    <w:rsid w:val="00EE4C1D"/>
    <w:rsid w:val="00EF3741"/>
    <w:rsid w:val="00EF4296"/>
    <w:rsid w:val="00F11ACC"/>
    <w:rsid w:val="00F16432"/>
    <w:rsid w:val="00F17FA9"/>
    <w:rsid w:val="00F21936"/>
    <w:rsid w:val="00F26FF1"/>
    <w:rsid w:val="00F27BE5"/>
    <w:rsid w:val="00F3087A"/>
    <w:rsid w:val="00F3392D"/>
    <w:rsid w:val="00F43ED1"/>
    <w:rsid w:val="00F45357"/>
    <w:rsid w:val="00F50EDD"/>
    <w:rsid w:val="00F6592D"/>
    <w:rsid w:val="00F67F60"/>
    <w:rsid w:val="00F717DB"/>
    <w:rsid w:val="00F7482D"/>
    <w:rsid w:val="00F750C2"/>
    <w:rsid w:val="00F76C81"/>
    <w:rsid w:val="00F855E4"/>
    <w:rsid w:val="00F913F6"/>
    <w:rsid w:val="00FA0DE8"/>
    <w:rsid w:val="00FA278B"/>
    <w:rsid w:val="00FA2CFB"/>
    <w:rsid w:val="00FA6064"/>
    <w:rsid w:val="00FB2965"/>
    <w:rsid w:val="00FB52D0"/>
    <w:rsid w:val="00FC37AB"/>
    <w:rsid w:val="00FC3AEE"/>
    <w:rsid w:val="00FC63FB"/>
    <w:rsid w:val="00FC7694"/>
    <w:rsid w:val="00FD65B0"/>
    <w:rsid w:val="00FD68D7"/>
    <w:rsid w:val="00FE15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51ED101"/>
  <w15:docId w15:val="{4DD9C787-1D20-4A71-A11E-FEDDE2A9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21DC"/>
    <w:pPr>
      <w:spacing w:after="240"/>
      <w:jc w:val="both"/>
    </w:pPr>
    <w:rPr>
      <w:sz w:val="24"/>
      <w:szCs w:val="24"/>
      <w:lang w:eastAsia="en-US"/>
    </w:rPr>
  </w:style>
  <w:style w:type="paragraph" w:styleId="Heading1">
    <w:name w:val="heading 1"/>
    <w:basedOn w:val="SMMainH"/>
    <w:next w:val="Normal"/>
    <w:qFormat/>
    <w:rsid w:val="005F21DC"/>
    <w:rPr>
      <w:rFonts w:cs="Arial"/>
      <w:b w:val="0"/>
      <w:bCs/>
      <w:smallCaps w:val="0"/>
    </w:rPr>
  </w:style>
  <w:style w:type="paragraph" w:styleId="Heading2">
    <w:name w:val="heading 2"/>
    <w:basedOn w:val="SMSubH"/>
    <w:next w:val="Normal"/>
    <w:qFormat/>
    <w:rsid w:val="005F21DC"/>
    <w:rPr>
      <w:rFonts w:cs="Arial"/>
      <w:b w:val="0"/>
      <w:bCs/>
      <w:iCs/>
      <w:szCs w:val="28"/>
    </w:rPr>
  </w:style>
  <w:style w:type="paragraph" w:styleId="Heading3">
    <w:name w:val="heading 3"/>
    <w:basedOn w:val="Normal"/>
    <w:next w:val="Normal"/>
    <w:qFormat/>
    <w:rsid w:val="005F21DC"/>
    <w:pPr>
      <w:keepNext/>
      <w:keepLines/>
      <w:jc w:val="left"/>
      <w:outlineLvl w:val="2"/>
    </w:pPr>
    <w:rPr>
      <w:rFonts w:cs="Arial"/>
      <w:bCs/>
      <w:i/>
    </w:rPr>
  </w:style>
  <w:style w:type="paragraph" w:styleId="Heading4">
    <w:name w:val="heading 4"/>
    <w:basedOn w:val="Normal"/>
    <w:next w:val="Normal"/>
    <w:qFormat/>
    <w:rsid w:val="005F21DC"/>
    <w:pPr>
      <w:keepNext/>
      <w:keepLines/>
      <w:jc w:val="left"/>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Single"/>
    <w:link w:val="FooterChar"/>
    <w:uiPriority w:val="99"/>
    <w:rsid w:val="005F21DC"/>
    <w:pPr>
      <w:tabs>
        <w:tab w:val="center" w:pos="4680"/>
        <w:tab w:val="right" w:pos="9360"/>
      </w:tabs>
      <w:spacing w:after="0"/>
      <w:jc w:val="left"/>
    </w:pPr>
  </w:style>
  <w:style w:type="paragraph" w:styleId="FootnoteText">
    <w:name w:val="footnote text"/>
    <w:basedOn w:val="Normal"/>
    <w:semiHidden/>
    <w:rsid w:val="005F21DC"/>
    <w:pPr>
      <w:spacing w:after="60"/>
      <w:ind w:left="360" w:hanging="360"/>
    </w:pPr>
    <w:rPr>
      <w:sz w:val="20"/>
      <w:szCs w:val="20"/>
    </w:rPr>
  </w:style>
  <w:style w:type="paragraph" w:styleId="Header">
    <w:name w:val="header"/>
    <w:basedOn w:val="NormalSingle"/>
    <w:rsid w:val="005F21DC"/>
    <w:pPr>
      <w:tabs>
        <w:tab w:val="center" w:pos="4680"/>
        <w:tab w:val="right" w:pos="9360"/>
      </w:tabs>
      <w:spacing w:after="0"/>
      <w:jc w:val="left"/>
    </w:pPr>
  </w:style>
  <w:style w:type="paragraph" w:customStyle="1" w:styleId="NormalSingle">
    <w:name w:val="Normal Single"/>
    <w:rsid w:val="005F21DC"/>
    <w:pPr>
      <w:spacing w:after="240"/>
      <w:jc w:val="both"/>
    </w:pPr>
    <w:rPr>
      <w:sz w:val="24"/>
      <w:lang w:eastAsia="en-US"/>
    </w:rPr>
  </w:style>
  <w:style w:type="character" w:styleId="PageNumber">
    <w:name w:val="page number"/>
    <w:basedOn w:val="DefaultParagraphFont"/>
    <w:rsid w:val="005F21DC"/>
    <w:rPr>
      <w:rFonts w:ascii="Times New Roman" w:hAnsi="Times New Roman"/>
      <w:sz w:val="22"/>
    </w:rPr>
  </w:style>
  <w:style w:type="paragraph" w:customStyle="1" w:styleId="PlainSingle">
    <w:name w:val="Plain Single"/>
    <w:basedOn w:val="NormalSingle"/>
    <w:rsid w:val="005F21DC"/>
    <w:pPr>
      <w:spacing w:after="0"/>
      <w:jc w:val="left"/>
    </w:pPr>
  </w:style>
  <w:style w:type="character" w:customStyle="1" w:styleId="Prompt">
    <w:name w:val="Prompt"/>
    <w:aliases w:val="PR"/>
    <w:basedOn w:val="DefaultParagraphFont"/>
    <w:rsid w:val="005F21DC"/>
    <w:rPr>
      <w:color w:val="0000FF"/>
    </w:rPr>
  </w:style>
  <w:style w:type="paragraph" w:customStyle="1" w:styleId="SMBold">
    <w:name w:val="SMBold"/>
    <w:aliases w:val="SB"/>
    <w:basedOn w:val="Normal"/>
    <w:next w:val="Normal"/>
    <w:rsid w:val="005F21DC"/>
    <w:rPr>
      <w:b/>
    </w:rPr>
  </w:style>
  <w:style w:type="character" w:customStyle="1" w:styleId="SMBoldItalic">
    <w:name w:val="SMBold/Italic"/>
    <w:aliases w:val="BI"/>
    <w:basedOn w:val="DefaultParagraphFont"/>
    <w:rsid w:val="005F21DC"/>
    <w:rPr>
      <w:b/>
      <w:i/>
    </w:rPr>
  </w:style>
  <w:style w:type="character" w:customStyle="1" w:styleId="SMBoldItalicUnderline">
    <w:name w:val="SMBold/Italic/Underline"/>
    <w:aliases w:val="BIU"/>
    <w:basedOn w:val="DefaultParagraphFont"/>
    <w:rsid w:val="005F21DC"/>
    <w:rPr>
      <w:b/>
      <w:i/>
      <w:u w:val="single"/>
    </w:rPr>
  </w:style>
  <w:style w:type="character" w:customStyle="1" w:styleId="SMBoldUnderline">
    <w:name w:val="SMBold/Underline"/>
    <w:basedOn w:val="DefaultParagraphFont"/>
    <w:rsid w:val="005F21DC"/>
    <w:rPr>
      <w:b/>
      <w:u w:val="single"/>
    </w:rPr>
  </w:style>
  <w:style w:type="paragraph" w:customStyle="1" w:styleId="SMBoldLarge">
    <w:name w:val="SMBoldLarge"/>
    <w:aliases w:val="SBL"/>
    <w:basedOn w:val="Normal"/>
    <w:rsid w:val="005F21DC"/>
    <w:rPr>
      <w:b/>
      <w:sz w:val="28"/>
    </w:rPr>
  </w:style>
  <w:style w:type="paragraph" w:customStyle="1" w:styleId="SMCentreBold">
    <w:name w:val="SMCentreBold"/>
    <w:aliases w:val="CB"/>
    <w:basedOn w:val="Normal"/>
    <w:rsid w:val="005F21DC"/>
    <w:pPr>
      <w:keepNext/>
      <w:jc w:val="center"/>
    </w:pPr>
    <w:rPr>
      <w:b/>
    </w:rPr>
  </w:style>
  <w:style w:type="paragraph" w:customStyle="1" w:styleId="SMCentreLargeBoldUnderline">
    <w:name w:val="SMCentreLargeBold/Underline"/>
    <w:aliases w:val="CL"/>
    <w:basedOn w:val="Normal"/>
    <w:next w:val="Normal"/>
    <w:rsid w:val="005F21DC"/>
    <w:pPr>
      <w:spacing w:after="320"/>
      <w:jc w:val="center"/>
    </w:pPr>
    <w:rPr>
      <w:b/>
      <w:sz w:val="28"/>
      <w:u w:val="single"/>
    </w:rPr>
  </w:style>
  <w:style w:type="paragraph" w:customStyle="1" w:styleId="SMCentre">
    <w:name w:val="SMCentre"/>
    <w:aliases w:val="C"/>
    <w:basedOn w:val="Normal"/>
    <w:rsid w:val="005F21DC"/>
    <w:pPr>
      <w:jc w:val="center"/>
    </w:pPr>
    <w:rPr>
      <w:szCs w:val="20"/>
    </w:rPr>
  </w:style>
  <w:style w:type="paragraph" w:customStyle="1" w:styleId="SMCentreLargeBold">
    <w:name w:val="SMCentreLargeBold"/>
    <w:aliases w:val="CLB"/>
    <w:basedOn w:val="Normal"/>
    <w:next w:val="Normal"/>
    <w:rsid w:val="005F21DC"/>
    <w:pPr>
      <w:jc w:val="center"/>
    </w:pPr>
    <w:rPr>
      <w:b/>
      <w:sz w:val="28"/>
    </w:rPr>
  </w:style>
  <w:style w:type="paragraph" w:customStyle="1" w:styleId="SMDIndent">
    <w:name w:val="SMDIndent"/>
    <w:aliases w:val="DI"/>
    <w:basedOn w:val="Normal"/>
    <w:rsid w:val="005F21DC"/>
    <w:pPr>
      <w:ind w:left="720" w:right="720"/>
    </w:pPr>
  </w:style>
  <w:style w:type="paragraph" w:customStyle="1" w:styleId="SMDIndent1">
    <w:name w:val="SMDIndent1"/>
    <w:aliases w:val="DI1"/>
    <w:basedOn w:val="Normal"/>
    <w:rsid w:val="005F21DC"/>
    <w:pPr>
      <w:ind w:left="1440" w:right="1440"/>
    </w:pPr>
  </w:style>
  <w:style w:type="paragraph" w:customStyle="1" w:styleId="SMHanging">
    <w:name w:val="SMHanging"/>
    <w:aliases w:val="H"/>
    <w:basedOn w:val="Normal"/>
    <w:rsid w:val="005F21DC"/>
    <w:pPr>
      <w:ind w:left="720" w:hanging="720"/>
    </w:pPr>
    <w:rPr>
      <w:szCs w:val="20"/>
    </w:rPr>
  </w:style>
  <w:style w:type="character" w:customStyle="1" w:styleId="SMItalicUnderline">
    <w:name w:val="SMItalic/Underline"/>
    <w:aliases w:val="IU"/>
    <w:basedOn w:val="DefaultParagraphFont"/>
    <w:rsid w:val="005F21DC"/>
    <w:rPr>
      <w:i/>
      <w:u w:val="single"/>
    </w:rPr>
  </w:style>
  <w:style w:type="paragraph" w:customStyle="1" w:styleId="SMLeft">
    <w:name w:val="SMLeft"/>
    <w:aliases w:val="L"/>
    <w:basedOn w:val="Normal"/>
    <w:rsid w:val="005F21DC"/>
    <w:pPr>
      <w:jc w:val="left"/>
    </w:pPr>
    <w:rPr>
      <w:szCs w:val="20"/>
    </w:rPr>
  </w:style>
  <w:style w:type="paragraph" w:customStyle="1" w:styleId="SMLIndent">
    <w:name w:val="SMLIndent"/>
    <w:aliases w:val="I"/>
    <w:basedOn w:val="Normal"/>
    <w:rsid w:val="00894BD5"/>
    <w:pPr>
      <w:ind w:left="720"/>
    </w:pPr>
  </w:style>
  <w:style w:type="paragraph" w:customStyle="1" w:styleId="SMLIndent1">
    <w:name w:val="SMLIndent1"/>
    <w:aliases w:val="I1"/>
    <w:basedOn w:val="Normal"/>
    <w:rsid w:val="005F21DC"/>
    <w:pPr>
      <w:ind w:left="1440"/>
    </w:pPr>
    <w:rPr>
      <w:szCs w:val="20"/>
    </w:rPr>
  </w:style>
  <w:style w:type="paragraph" w:customStyle="1" w:styleId="SMLIndent2">
    <w:name w:val="SMLIndent2"/>
    <w:aliases w:val="I2"/>
    <w:basedOn w:val="Normal"/>
    <w:rsid w:val="005F21DC"/>
    <w:pPr>
      <w:ind w:left="2160"/>
    </w:pPr>
    <w:rPr>
      <w:szCs w:val="20"/>
    </w:rPr>
  </w:style>
  <w:style w:type="paragraph" w:customStyle="1" w:styleId="SMLIndent3">
    <w:name w:val="SMLIndent3"/>
    <w:aliases w:val="I3"/>
    <w:basedOn w:val="Normal"/>
    <w:rsid w:val="005F21DC"/>
    <w:pPr>
      <w:ind w:left="2880"/>
    </w:pPr>
    <w:rPr>
      <w:szCs w:val="20"/>
    </w:rPr>
  </w:style>
  <w:style w:type="paragraph" w:customStyle="1" w:styleId="SMLIndent4">
    <w:name w:val="SMLIndent4"/>
    <w:aliases w:val="I4"/>
    <w:basedOn w:val="Normal"/>
    <w:rsid w:val="005F21DC"/>
    <w:pPr>
      <w:ind w:left="3600"/>
    </w:pPr>
    <w:rPr>
      <w:szCs w:val="20"/>
    </w:rPr>
  </w:style>
  <w:style w:type="paragraph" w:customStyle="1" w:styleId="SMLIndentDS">
    <w:name w:val="SMLIndentDS"/>
    <w:aliases w:val="LI2"/>
    <w:basedOn w:val="Normal"/>
    <w:rsid w:val="005F21DC"/>
    <w:pPr>
      <w:spacing w:line="480" w:lineRule="auto"/>
      <w:ind w:left="720"/>
    </w:pPr>
  </w:style>
  <w:style w:type="paragraph" w:customStyle="1" w:styleId="SMList12IndentBullet">
    <w:name w:val="SMList 1/2IndentBullet"/>
    <w:aliases w:val="L1.5BU"/>
    <w:basedOn w:val="Normal"/>
    <w:rsid w:val="005F21DC"/>
    <w:pPr>
      <w:numPr>
        <w:numId w:val="1"/>
      </w:numPr>
    </w:pPr>
  </w:style>
  <w:style w:type="paragraph" w:customStyle="1" w:styleId="SMListwBullet">
    <w:name w:val="SMList w/Bullet"/>
    <w:aliases w:val="LBU"/>
    <w:basedOn w:val="Normal"/>
    <w:rsid w:val="005F21DC"/>
    <w:pPr>
      <w:numPr>
        <w:numId w:val="2"/>
      </w:numPr>
    </w:pPr>
  </w:style>
  <w:style w:type="paragraph" w:customStyle="1" w:styleId="SMListwIndentBullet">
    <w:name w:val="SMList w/Indent Bullet"/>
    <w:aliases w:val="LIBU"/>
    <w:basedOn w:val="Normal"/>
    <w:rsid w:val="005F21DC"/>
    <w:pPr>
      <w:numPr>
        <w:numId w:val="3"/>
      </w:numPr>
    </w:pPr>
    <w:rPr>
      <w:szCs w:val="20"/>
    </w:rPr>
  </w:style>
  <w:style w:type="paragraph" w:customStyle="1" w:styleId="SMMainH">
    <w:name w:val="SMMainH"/>
    <w:aliases w:val="MH"/>
    <w:basedOn w:val="NormalSingle"/>
    <w:next w:val="Normal"/>
    <w:rsid w:val="005F21DC"/>
    <w:pPr>
      <w:keepNext/>
      <w:keepLines/>
      <w:spacing w:before="120" w:after="120"/>
      <w:jc w:val="left"/>
      <w:outlineLvl w:val="0"/>
    </w:pPr>
    <w:rPr>
      <w:b/>
      <w:smallCaps/>
      <w:szCs w:val="24"/>
    </w:rPr>
  </w:style>
  <w:style w:type="paragraph" w:customStyle="1" w:styleId="SMQuote">
    <w:name w:val="SMQuote"/>
    <w:aliases w:val="Q"/>
    <w:basedOn w:val="NormalSingle"/>
    <w:rsid w:val="005F21DC"/>
    <w:pPr>
      <w:ind w:left="720" w:right="720"/>
    </w:pPr>
    <w:rPr>
      <w:i/>
    </w:rPr>
  </w:style>
  <w:style w:type="paragraph" w:customStyle="1" w:styleId="SMQuote1">
    <w:name w:val="SMQuote1"/>
    <w:aliases w:val="Q1"/>
    <w:basedOn w:val="SMQuote"/>
    <w:rsid w:val="005F21DC"/>
    <w:pPr>
      <w:ind w:left="1440" w:right="1440"/>
    </w:pPr>
  </w:style>
  <w:style w:type="paragraph" w:customStyle="1" w:styleId="SMRight">
    <w:name w:val="SMRight"/>
    <w:aliases w:val="R"/>
    <w:basedOn w:val="Normal"/>
    <w:rsid w:val="005F21DC"/>
    <w:pPr>
      <w:jc w:val="right"/>
    </w:pPr>
    <w:rPr>
      <w:szCs w:val="20"/>
    </w:rPr>
  </w:style>
  <w:style w:type="paragraph" w:customStyle="1" w:styleId="SMSubH">
    <w:name w:val="SMSubH"/>
    <w:aliases w:val="SH"/>
    <w:basedOn w:val="NormalSingle"/>
    <w:next w:val="Normal"/>
    <w:rsid w:val="005F21DC"/>
    <w:pPr>
      <w:keepNext/>
      <w:keepLines/>
      <w:spacing w:before="120" w:after="120"/>
      <w:jc w:val="left"/>
      <w:outlineLvl w:val="1"/>
    </w:pPr>
    <w:rPr>
      <w:b/>
    </w:rPr>
  </w:style>
  <w:style w:type="paragraph" w:customStyle="1" w:styleId="SMTab">
    <w:name w:val="SMTab"/>
    <w:aliases w:val="T"/>
    <w:basedOn w:val="Normal"/>
    <w:link w:val="SMTabChar"/>
    <w:rsid w:val="005F21DC"/>
    <w:pPr>
      <w:ind w:firstLine="720"/>
    </w:pPr>
    <w:rPr>
      <w:szCs w:val="20"/>
    </w:rPr>
  </w:style>
  <w:style w:type="paragraph" w:customStyle="1" w:styleId="SMTab1">
    <w:name w:val="SMTab1"/>
    <w:aliases w:val="T1"/>
    <w:basedOn w:val="Normal"/>
    <w:rsid w:val="005F21DC"/>
    <w:pPr>
      <w:ind w:firstLine="1440"/>
    </w:pPr>
  </w:style>
  <w:style w:type="paragraph" w:customStyle="1" w:styleId="SMTab1S">
    <w:name w:val="SMTab1S"/>
    <w:aliases w:val="T1S"/>
    <w:basedOn w:val="Normal"/>
    <w:rsid w:val="005F21DC"/>
    <w:pPr>
      <w:spacing w:line="360" w:lineRule="auto"/>
      <w:ind w:firstLine="1440"/>
    </w:pPr>
  </w:style>
  <w:style w:type="paragraph" w:customStyle="1" w:styleId="SMTableCentered">
    <w:name w:val="SMTableCentered"/>
    <w:aliases w:val="TC"/>
    <w:basedOn w:val="Normal"/>
    <w:rsid w:val="005F21DC"/>
    <w:pPr>
      <w:spacing w:before="60" w:after="60"/>
      <w:jc w:val="center"/>
    </w:pPr>
  </w:style>
  <w:style w:type="paragraph" w:customStyle="1" w:styleId="SMTableHead">
    <w:name w:val="SMTableHead"/>
    <w:aliases w:val="TH"/>
    <w:basedOn w:val="NormalSingle"/>
    <w:rsid w:val="005F21DC"/>
    <w:pPr>
      <w:keepNext/>
      <w:keepLines/>
      <w:spacing w:before="60" w:after="60"/>
      <w:jc w:val="center"/>
    </w:pPr>
    <w:rPr>
      <w:b/>
    </w:rPr>
  </w:style>
  <w:style w:type="paragraph" w:customStyle="1" w:styleId="SMTableText">
    <w:name w:val="SMTableText"/>
    <w:aliases w:val="TT"/>
    <w:basedOn w:val="NormalSingle"/>
    <w:rsid w:val="005F21DC"/>
    <w:pPr>
      <w:spacing w:before="60" w:after="60"/>
      <w:jc w:val="left"/>
    </w:pPr>
  </w:style>
  <w:style w:type="paragraph" w:customStyle="1" w:styleId="SMTabS">
    <w:name w:val="SMTabS"/>
    <w:aliases w:val="TS"/>
    <w:basedOn w:val="Normal"/>
    <w:rsid w:val="005F21DC"/>
    <w:pPr>
      <w:spacing w:line="360" w:lineRule="auto"/>
      <w:ind w:firstLine="720"/>
    </w:pPr>
  </w:style>
  <w:style w:type="paragraph" w:styleId="TOC1">
    <w:name w:val="toc 1"/>
    <w:basedOn w:val="Normal"/>
    <w:next w:val="Normal"/>
    <w:rsid w:val="005F21DC"/>
    <w:pPr>
      <w:tabs>
        <w:tab w:val="right" w:leader="dot" w:pos="9360"/>
      </w:tabs>
      <w:spacing w:before="120" w:after="0"/>
      <w:jc w:val="left"/>
    </w:pPr>
    <w:rPr>
      <w:caps/>
    </w:rPr>
  </w:style>
  <w:style w:type="paragraph" w:styleId="TOC2">
    <w:name w:val="toc 2"/>
    <w:basedOn w:val="Normal"/>
    <w:next w:val="Normal"/>
    <w:rsid w:val="005F21DC"/>
    <w:pPr>
      <w:tabs>
        <w:tab w:val="left" w:pos="1296"/>
        <w:tab w:val="right" w:leader="dot" w:pos="9360"/>
      </w:tabs>
      <w:spacing w:after="0"/>
      <w:ind w:left="720"/>
      <w:jc w:val="left"/>
    </w:pPr>
  </w:style>
  <w:style w:type="paragraph" w:customStyle="1" w:styleId="SMPlain">
    <w:name w:val="SMPlain"/>
    <w:aliases w:val="P"/>
    <w:basedOn w:val="Normal"/>
    <w:rsid w:val="000607C7"/>
    <w:pPr>
      <w:spacing w:after="0"/>
      <w:jc w:val="left"/>
    </w:pPr>
    <w:rPr>
      <w:szCs w:val="20"/>
    </w:rPr>
  </w:style>
  <w:style w:type="character" w:customStyle="1" w:styleId="SMCharacterBold">
    <w:name w:val="SMCharacterBold"/>
    <w:aliases w:val="B"/>
    <w:basedOn w:val="DefaultParagraphFont"/>
    <w:rsid w:val="00C13EB4"/>
    <w:rPr>
      <w:b/>
    </w:rPr>
  </w:style>
  <w:style w:type="character" w:customStyle="1" w:styleId="SMCharacterUnderline">
    <w:name w:val="SMCharacterUnderline"/>
    <w:aliases w:val="U"/>
    <w:basedOn w:val="DefaultParagraphFont"/>
    <w:rsid w:val="00C13EB4"/>
    <w:rPr>
      <w:u w:val="single"/>
    </w:rPr>
  </w:style>
  <w:style w:type="character" w:customStyle="1" w:styleId="SMItalic">
    <w:name w:val="SMItalic"/>
    <w:aliases w:val="SI"/>
    <w:basedOn w:val="DefaultParagraphFont"/>
    <w:rsid w:val="009A11DD"/>
    <w:rPr>
      <w:i/>
    </w:rPr>
  </w:style>
  <w:style w:type="paragraph" w:customStyle="1" w:styleId="SMCentreUnderline">
    <w:name w:val="SMCentre/Underline"/>
    <w:aliases w:val="CU"/>
    <w:basedOn w:val="Normal"/>
    <w:rsid w:val="004D7391"/>
    <w:pPr>
      <w:jc w:val="center"/>
    </w:pPr>
    <w:rPr>
      <w:u w:val="single"/>
    </w:rPr>
  </w:style>
  <w:style w:type="character" w:customStyle="1" w:styleId="SMSmallCaps">
    <w:name w:val="SMSmallCaps"/>
    <w:aliases w:val="SC"/>
    <w:basedOn w:val="DefaultParagraphFont"/>
    <w:rsid w:val="00B41672"/>
    <w:rPr>
      <w:smallCaps/>
    </w:rPr>
  </w:style>
  <w:style w:type="character" w:customStyle="1" w:styleId="SMAllCaps">
    <w:name w:val="SMAllCaps"/>
    <w:aliases w:val="AC"/>
    <w:basedOn w:val="DefaultParagraphFont"/>
    <w:rsid w:val="00B41672"/>
    <w:rPr>
      <w:caps/>
    </w:rPr>
  </w:style>
  <w:style w:type="paragraph" w:customStyle="1" w:styleId="SMBL1">
    <w:name w:val="SMB L1"/>
    <w:aliases w:val="B1"/>
    <w:basedOn w:val="Normal"/>
    <w:next w:val="SMBL2"/>
    <w:rsid w:val="006A0FF4"/>
    <w:pPr>
      <w:keepNext/>
      <w:keepLines/>
      <w:numPr>
        <w:numId w:val="4"/>
      </w:numPr>
      <w:spacing w:before="120"/>
      <w:jc w:val="center"/>
      <w:outlineLvl w:val="0"/>
    </w:pPr>
    <w:rPr>
      <w:caps/>
    </w:rPr>
  </w:style>
  <w:style w:type="paragraph" w:customStyle="1" w:styleId="SMBL2">
    <w:name w:val="SMB L2"/>
    <w:aliases w:val="B2"/>
    <w:basedOn w:val="Normal"/>
    <w:next w:val="SMBL3"/>
    <w:rsid w:val="00B15B01"/>
    <w:pPr>
      <w:keepNext/>
      <w:keepLines/>
      <w:numPr>
        <w:ilvl w:val="1"/>
        <w:numId w:val="4"/>
      </w:numPr>
      <w:outlineLvl w:val="1"/>
    </w:pPr>
  </w:style>
  <w:style w:type="paragraph" w:customStyle="1" w:styleId="SMBL3">
    <w:name w:val="SMB L3"/>
    <w:aliases w:val="B3"/>
    <w:basedOn w:val="Normal"/>
    <w:rsid w:val="006A0FF4"/>
    <w:pPr>
      <w:numPr>
        <w:ilvl w:val="2"/>
        <w:numId w:val="4"/>
      </w:numPr>
      <w:outlineLvl w:val="2"/>
    </w:pPr>
  </w:style>
  <w:style w:type="paragraph" w:customStyle="1" w:styleId="SMBL4">
    <w:name w:val="SMB L4"/>
    <w:aliases w:val="B4"/>
    <w:basedOn w:val="Normal"/>
    <w:rsid w:val="006A0FF4"/>
    <w:pPr>
      <w:numPr>
        <w:ilvl w:val="3"/>
        <w:numId w:val="4"/>
      </w:numPr>
      <w:outlineLvl w:val="3"/>
    </w:pPr>
  </w:style>
  <w:style w:type="paragraph" w:customStyle="1" w:styleId="SMBL5">
    <w:name w:val="SMB L5"/>
    <w:aliases w:val="B5"/>
    <w:basedOn w:val="Normal"/>
    <w:rsid w:val="006A0FF4"/>
    <w:pPr>
      <w:numPr>
        <w:ilvl w:val="4"/>
        <w:numId w:val="4"/>
      </w:numPr>
    </w:pPr>
  </w:style>
  <w:style w:type="paragraph" w:customStyle="1" w:styleId="SMBL6">
    <w:name w:val="SMB L6"/>
    <w:aliases w:val="B6"/>
    <w:basedOn w:val="Normal"/>
    <w:rsid w:val="006A0FF4"/>
    <w:pPr>
      <w:numPr>
        <w:ilvl w:val="5"/>
        <w:numId w:val="4"/>
      </w:numPr>
    </w:pPr>
  </w:style>
  <w:style w:type="paragraph" w:customStyle="1" w:styleId="SMBL7">
    <w:name w:val="SMB L7"/>
    <w:aliases w:val="B7"/>
    <w:basedOn w:val="Normal"/>
    <w:rsid w:val="006A0FF4"/>
    <w:pPr>
      <w:numPr>
        <w:ilvl w:val="6"/>
        <w:numId w:val="4"/>
      </w:numPr>
    </w:pPr>
  </w:style>
  <w:style w:type="paragraph" w:customStyle="1" w:styleId="SMBL8">
    <w:name w:val="SMB L8"/>
    <w:aliases w:val="B8"/>
    <w:basedOn w:val="Normal"/>
    <w:rsid w:val="006A0FF4"/>
    <w:pPr>
      <w:numPr>
        <w:ilvl w:val="7"/>
        <w:numId w:val="4"/>
      </w:numPr>
    </w:pPr>
  </w:style>
  <w:style w:type="paragraph" w:customStyle="1" w:styleId="SMBL9">
    <w:name w:val="SMB L9"/>
    <w:aliases w:val="B9"/>
    <w:basedOn w:val="Normal"/>
    <w:rsid w:val="006A0FF4"/>
    <w:pPr>
      <w:numPr>
        <w:ilvl w:val="8"/>
        <w:numId w:val="4"/>
      </w:numPr>
    </w:pPr>
  </w:style>
  <w:style w:type="paragraph" w:styleId="TOC3">
    <w:name w:val="toc 3"/>
    <w:basedOn w:val="Normal"/>
    <w:next w:val="Normal"/>
    <w:semiHidden/>
    <w:rsid w:val="006A0FF4"/>
    <w:pPr>
      <w:tabs>
        <w:tab w:val="left" w:pos="1944"/>
        <w:tab w:val="right" w:leader="dot" w:pos="9360"/>
      </w:tabs>
      <w:spacing w:after="0"/>
      <w:ind w:left="1296"/>
      <w:jc w:val="left"/>
    </w:pPr>
  </w:style>
  <w:style w:type="paragraph" w:styleId="TOC4">
    <w:name w:val="toc 4"/>
    <w:basedOn w:val="Normal"/>
    <w:next w:val="Normal"/>
    <w:semiHidden/>
    <w:rsid w:val="006A0FF4"/>
    <w:pPr>
      <w:spacing w:after="0"/>
      <w:ind w:left="720"/>
      <w:jc w:val="left"/>
    </w:pPr>
  </w:style>
  <w:style w:type="paragraph" w:styleId="DocumentMap">
    <w:name w:val="Document Map"/>
    <w:basedOn w:val="Normal"/>
    <w:semiHidden/>
    <w:rsid w:val="001A17D3"/>
    <w:pPr>
      <w:shd w:val="clear" w:color="auto" w:fill="000080"/>
    </w:pPr>
    <w:rPr>
      <w:rFonts w:ascii="Tahoma" w:hAnsi="Tahoma" w:cs="Tahoma"/>
    </w:rPr>
  </w:style>
  <w:style w:type="paragraph" w:customStyle="1" w:styleId="DocsID">
    <w:name w:val="DocsID"/>
    <w:basedOn w:val="Normal"/>
    <w:rsid w:val="00C8663F"/>
    <w:pPr>
      <w:spacing w:before="20" w:after="0"/>
      <w:jc w:val="left"/>
    </w:pPr>
    <w:rPr>
      <w:color w:val="000080"/>
      <w:sz w:val="16"/>
      <w:szCs w:val="20"/>
    </w:rPr>
  </w:style>
  <w:style w:type="paragraph" w:customStyle="1" w:styleId="SMDL1">
    <w:name w:val="SMD L1"/>
    <w:aliases w:val="D1"/>
    <w:basedOn w:val="Normal"/>
    <w:next w:val="SMDL2"/>
    <w:rsid w:val="004B368D"/>
    <w:pPr>
      <w:keepNext/>
      <w:keepLines/>
      <w:numPr>
        <w:numId w:val="5"/>
      </w:numPr>
      <w:spacing w:before="120"/>
      <w:outlineLvl w:val="0"/>
    </w:pPr>
    <w:rPr>
      <w:b/>
      <w:caps/>
    </w:rPr>
  </w:style>
  <w:style w:type="paragraph" w:customStyle="1" w:styleId="SMDL2">
    <w:name w:val="SMD L2"/>
    <w:aliases w:val="D2"/>
    <w:basedOn w:val="Normal"/>
    <w:next w:val="SMDL3"/>
    <w:rsid w:val="004B368D"/>
    <w:pPr>
      <w:keepNext/>
      <w:keepLines/>
      <w:numPr>
        <w:ilvl w:val="1"/>
        <w:numId w:val="5"/>
      </w:numPr>
      <w:outlineLvl w:val="1"/>
    </w:pPr>
  </w:style>
  <w:style w:type="paragraph" w:customStyle="1" w:styleId="SMDL3">
    <w:name w:val="SMD L3"/>
    <w:aliases w:val="D3"/>
    <w:basedOn w:val="Normal"/>
    <w:rsid w:val="004B368D"/>
    <w:pPr>
      <w:numPr>
        <w:ilvl w:val="2"/>
        <w:numId w:val="5"/>
      </w:numPr>
      <w:outlineLvl w:val="2"/>
    </w:pPr>
  </w:style>
  <w:style w:type="paragraph" w:customStyle="1" w:styleId="SMDL4">
    <w:name w:val="SMD L4"/>
    <w:aliases w:val="D4"/>
    <w:basedOn w:val="Normal"/>
    <w:rsid w:val="004B368D"/>
    <w:pPr>
      <w:numPr>
        <w:ilvl w:val="3"/>
        <w:numId w:val="5"/>
      </w:numPr>
    </w:pPr>
  </w:style>
  <w:style w:type="paragraph" w:customStyle="1" w:styleId="SMDL5">
    <w:name w:val="SMD L5"/>
    <w:aliases w:val="D5"/>
    <w:basedOn w:val="Normal"/>
    <w:rsid w:val="004B368D"/>
    <w:pPr>
      <w:numPr>
        <w:ilvl w:val="4"/>
        <w:numId w:val="5"/>
      </w:numPr>
    </w:pPr>
  </w:style>
  <w:style w:type="paragraph" w:customStyle="1" w:styleId="SMDL6">
    <w:name w:val="SMD L6"/>
    <w:aliases w:val="D6"/>
    <w:basedOn w:val="Normal"/>
    <w:rsid w:val="004B368D"/>
    <w:pPr>
      <w:numPr>
        <w:ilvl w:val="5"/>
        <w:numId w:val="5"/>
      </w:numPr>
    </w:pPr>
  </w:style>
  <w:style w:type="paragraph" w:customStyle="1" w:styleId="SMDL7">
    <w:name w:val="SMD L7"/>
    <w:aliases w:val="D7"/>
    <w:basedOn w:val="Normal"/>
    <w:rsid w:val="004B368D"/>
    <w:pPr>
      <w:numPr>
        <w:ilvl w:val="6"/>
        <w:numId w:val="5"/>
      </w:numPr>
    </w:pPr>
  </w:style>
  <w:style w:type="paragraph" w:customStyle="1" w:styleId="SMDL8">
    <w:name w:val="SMD L8"/>
    <w:aliases w:val="D8"/>
    <w:basedOn w:val="Normal"/>
    <w:rsid w:val="004B368D"/>
    <w:pPr>
      <w:numPr>
        <w:ilvl w:val="7"/>
        <w:numId w:val="5"/>
      </w:numPr>
    </w:pPr>
  </w:style>
  <w:style w:type="paragraph" w:customStyle="1" w:styleId="SMDL9">
    <w:name w:val="SMD L9"/>
    <w:aliases w:val="D9"/>
    <w:basedOn w:val="Normal"/>
    <w:rsid w:val="004B368D"/>
    <w:pPr>
      <w:numPr>
        <w:ilvl w:val="8"/>
        <w:numId w:val="5"/>
      </w:numPr>
    </w:pPr>
  </w:style>
  <w:style w:type="character" w:customStyle="1" w:styleId="SMTabChar">
    <w:name w:val="SMTab Char"/>
    <w:aliases w:val="T Char"/>
    <w:basedOn w:val="DefaultParagraphFont"/>
    <w:link w:val="SMTab"/>
    <w:rsid w:val="00BD7160"/>
    <w:rPr>
      <w:sz w:val="24"/>
      <w:lang w:val="en-CA" w:eastAsia="en-US" w:bidi="ar-SA"/>
    </w:rPr>
  </w:style>
  <w:style w:type="paragraph" w:styleId="BalloonText">
    <w:name w:val="Balloon Text"/>
    <w:basedOn w:val="Normal"/>
    <w:semiHidden/>
    <w:rsid w:val="00BA1F30"/>
    <w:rPr>
      <w:rFonts w:ascii="Tahoma" w:hAnsi="Tahoma" w:cs="Tahoma"/>
      <w:sz w:val="16"/>
      <w:szCs w:val="16"/>
    </w:rPr>
  </w:style>
  <w:style w:type="paragraph" w:customStyle="1" w:styleId="Addenda">
    <w:name w:val="Addenda"/>
    <w:basedOn w:val="Normal"/>
    <w:next w:val="Normal"/>
    <w:rsid w:val="00433008"/>
    <w:pPr>
      <w:keepNext/>
      <w:keepLines/>
      <w:tabs>
        <w:tab w:val="right" w:pos="8640"/>
      </w:tabs>
      <w:jc w:val="center"/>
      <w:outlineLvl w:val="4"/>
    </w:pPr>
    <w:rPr>
      <w:b/>
      <w:caps/>
    </w:rPr>
  </w:style>
  <w:style w:type="paragraph" w:styleId="PlainText">
    <w:name w:val="Plain Text"/>
    <w:basedOn w:val="Normal"/>
    <w:link w:val="PlainTextChar"/>
    <w:uiPriority w:val="99"/>
    <w:semiHidden/>
    <w:unhideWhenUsed/>
    <w:rsid w:val="00187630"/>
    <w:pPr>
      <w:spacing w:after="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187630"/>
    <w:rPr>
      <w:rFonts w:ascii="Consolas" w:eastAsiaTheme="minorHAnsi" w:hAnsi="Consolas" w:cstheme="minorBidi"/>
      <w:sz w:val="21"/>
      <w:szCs w:val="21"/>
      <w:lang w:eastAsia="en-US"/>
    </w:rPr>
  </w:style>
  <w:style w:type="character" w:styleId="Hyperlink">
    <w:name w:val="Hyperlink"/>
    <w:basedOn w:val="DefaultParagraphFont"/>
    <w:uiPriority w:val="99"/>
    <w:unhideWhenUsed/>
    <w:rsid w:val="009E78D9"/>
    <w:rPr>
      <w:rFonts w:ascii="Verdana" w:hAnsi="Verdana" w:hint="default"/>
      <w:color w:val="000066"/>
      <w:sz w:val="19"/>
      <w:szCs w:val="19"/>
      <w:u w:val="single"/>
    </w:rPr>
  </w:style>
  <w:style w:type="paragraph" w:styleId="ListParagraph">
    <w:name w:val="List Paragraph"/>
    <w:basedOn w:val="Normal"/>
    <w:uiPriority w:val="99"/>
    <w:qFormat/>
    <w:rsid w:val="00100B56"/>
    <w:pPr>
      <w:ind w:left="720"/>
      <w:contextualSpacing/>
    </w:pPr>
  </w:style>
  <w:style w:type="character" w:customStyle="1" w:styleId="FooterChar">
    <w:name w:val="Footer Char"/>
    <w:basedOn w:val="DefaultParagraphFont"/>
    <w:link w:val="Footer"/>
    <w:uiPriority w:val="99"/>
    <w:rsid w:val="00055189"/>
    <w:rPr>
      <w:sz w:val="24"/>
      <w:lang w:eastAsia="en-US"/>
    </w:rPr>
  </w:style>
  <w:style w:type="character" w:customStyle="1" w:styleId="UnresolvedMention">
    <w:name w:val="Unresolved Mention"/>
    <w:basedOn w:val="DefaultParagraphFont"/>
    <w:uiPriority w:val="99"/>
    <w:semiHidden/>
    <w:unhideWhenUsed/>
    <w:rsid w:val="00F17FA9"/>
    <w:rPr>
      <w:color w:val="808080"/>
      <w:shd w:val="clear" w:color="auto" w:fill="E6E6E6"/>
    </w:rPr>
  </w:style>
  <w:style w:type="character" w:styleId="Strong">
    <w:name w:val="Strong"/>
    <w:basedOn w:val="DefaultParagraphFont"/>
    <w:uiPriority w:val="22"/>
    <w:qFormat/>
    <w:rsid w:val="005C19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93345">
      <w:bodyDiv w:val="1"/>
      <w:marLeft w:val="0"/>
      <w:marRight w:val="0"/>
      <w:marTop w:val="0"/>
      <w:marBottom w:val="0"/>
      <w:divBdr>
        <w:top w:val="none" w:sz="0" w:space="0" w:color="auto"/>
        <w:left w:val="none" w:sz="0" w:space="0" w:color="auto"/>
        <w:bottom w:val="none" w:sz="0" w:space="0" w:color="auto"/>
        <w:right w:val="none" w:sz="0" w:space="0" w:color="auto"/>
      </w:divBdr>
    </w:div>
    <w:div w:id="510222846">
      <w:bodyDiv w:val="1"/>
      <w:marLeft w:val="0"/>
      <w:marRight w:val="0"/>
      <w:marTop w:val="0"/>
      <w:marBottom w:val="0"/>
      <w:divBdr>
        <w:top w:val="none" w:sz="0" w:space="0" w:color="auto"/>
        <w:left w:val="none" w:sz="0" w:space="0" w:color="auto"/>
        <w:bottom w:val="none" w:sz="0" w:space="0" w:color="auto"/>
        <w:right w:val="none" w:sz="0" w:space="0" w:color="auto"/>
      </w:divBdr>
    </w:div>
    <w:div w:id="1629776233">
      <w:bodyDiv w:val="1"/>
      <w:marLeft w:val="0"/>
      <w:marRight w:val="0"/>
      <w:marTop w:val="0"/>
      <w:marBottom w:val="0"/>
      <w:divBdr>
        <w:top w:val="none" w:sz="0" w:space="0" w:color="auto"/>
        <w:left w:val="none" w:sz="0" w:space="0" w:color="auto"/>
        <w:bottom w:val="none" w:sz="0" w:space="0" w:color="auto"/>
        <w:right w:val="none" w:sz="0" w:space="0" w:color="auto"/>
      </w:divBdr>
    </w:div>
    <w:div w:id="2005931179">
      <w:bodyDiv w:val="1"/>
      <w:marLeft w:val="0"/>
      <w:marRight w:val="0"/>
      <w:marTop w:val="0"/>
      <w:marBottom w:val="0"/>
      <w:divBdr>
        <w:top w:val="none" w:sz="0" w:space="0" w:color="auto"/>
        <w:left w:val="none" w:sz="0" w:space="0" w:color="auto"/>
        <w:bottom w:val="none" w:sz="0" w:space="0" w:color="auto"/>
        <w:right w:val="none" w:sz="0" w:space="0" w:color="auto"/>
      </w:divBdr>
      <w:divsChild>
        <w:div w:id="1145969632">
          <w:marLeft w:val="0"/>
          <w:marRight w:val="0"/>
          <w:marTop w:val="0"/>
          <w:marBottom w:val="0"/>
          <w:divBdr>
            <w:top w:val="none" w:sz="0" w:space="0" w:color="auto"/>
            <w:left w:val="none" w:sz="0" w:space="0" w:color="auto"/>
            <w:bottom w:val="none" w:sz="0" w:space="0" w:color="auto"/>
            <w:right w:val="none" w:sz="0" w:space="0" w:color="auto"/>
          </w:divBdr>
          <w:divsChild>
            <w:div w:id="577249010">
              <w:marLeft w:val="0"/>
              <w:marRight w:val="0"/>
              <w:marTop w:val="0"/>
              <w:marBottom w:val="0"/>
              <w:divBdr>
                <w:top w:val="none" w:sz="0" w:space="0" w:color="auto"/>
                <w:left w:val="none" w:sz="0" w:space="0" w:color="auto"/>
                <w:bottom w:val="none" w:sz="0" w:space="0" w:color="auto"/>
                <w:right w:val="none" w:sz="0" w:space="0" w:color="auto"/>
              </w:divBdr>
              <w:divsChild>
                <w:div w:id="991979368">
                  <w:marLeft w:val="0"/>
                  <w:marRight w:val="0"/>
                  <w:marTop w:val="0"/>
                  <w:marBottom w:val="0"/>
                  <w:divBdr>
                    <w:top w:val="none" w:sz="0" w:space="0" w:color="auto"/>
                    <w:left w:val="none" w:sz="0" w:space="0" w:color="auto"/>
                    <w:bottom w:val="none" w:sz="0" w:space="0" w:color="auto"/>
                    <w:right w:val="none" w:sz="0" w:space="0" w:color="auto"/>
                  </w:divBdr>
                  <w:divsChild>
                    <w:div w:id="793017144">
                      <w:marLeft w:val="75"/>
                      <w:marRight w:val="75"/>
                      <w:marTop w:val="120"/>
                      <w:marBottom w:val="120"/>
                      <w:divBdr>
                        <w:top w:val="single" w:sz="6" w:space="0" w:color="D4D4D4"/>
                        <w:left w:val="single" w:sz="6" w:space="0" w:color="D4D4D4"/>
                        <w:bottom w:val="single" w:sz="36" w:space="0" w:color="D4D4D4"/>
                        <w:right w:val="single" w:sz="6" w:space="0" w:color="D4D4D4"/>
                      </w:divBdr>
                      <w:divsChild>
                        <w:div w:id="1131676660">
                          <w:marLeft w:val="60"/>
                          <w:marRight w:val="60"/>
                          <w:marTop w:val="0"/>
                          <w:marBottom w:val="0"/>
                          <w:divBdr>
                            <w:top w:val="none" w:sz="0" w:space="0" w:color="auto"/>
                            <w:left w:val="none" w:sz="0" w:space="0" w:color="auto"/>
                            <w:bottom w:val="none" w:sz="0" w:space="0" w:color="auto"/>
                            <w:right w:val="none" w:sz="0" w:space="0" w:color="auto"/>
                          </w:divBdr>
                          <w:divsChild>
                            <w:div w:id="1435710039">
                              <w:marLeft w:val="0"/>
                              <w:marRight w:val="0"/>
                              <w:marTop w:val="30"/>
                              <w:marBottom w:val="0"/>
                              <w:divBdr>
                                <w:top w:val="none" w:sz="0" w:space="0" w:color="auto"/>
                                <w:left w:val="none" w:sz="0" w:space="0" w:color="auto"/>
                                <w:bottom w:val="none" w:sz="0" w:space="0" w:color="auto"/>
                                <w:right w:val="none" w:sz="0" w:space="0" w:color="auto"/>
                              </w:divBdr>
                              <w:divsChild>
                                <w:div w:id="404307684">
                                  <w:marLeft w:val="0"/>
                                  <w:marRight w:val="0"/>
                                  <w:marTop w:val="30"/>
                                  <w:marBottom w:val="0"/>
                                  <w:divBdr>
                                    <w:top w:val="single" w:sz="6" w:space="4" w:color="D4D4D4"/>
                                    <w:left w:val="single" w:sz="6" w:space="4" w:color="D4D4D4"/>
                                    <w:bottom w:val="single" w:sz="6" w:space="4" w:color="D4D4D4"/>
                                    <w:right w:val="single" w:sz="6" w:space="4" w:color="D4D4D4"/>
                                  </w:divBdr>
                                  <w:divsChild>
                                    <w:div w:id="176746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infoware\templates\4105\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E2B00-991F-5647-8E97-1D2FC3A00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C:\infoware\templates\4105\blank.dot</Template>
  <TotalTime>2</TotalTime>
  <Pages>3</Pages>
  <Words>427</Words>
  <Characters>3643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Blank</vt:lpstr>
    </vt:vector>
  </TitlesOfParts>
  <Company>Stewart McKelvey Stirling Scales</Company>
  <LinksUpToDate>false</LinksUpToDate>
  <CharactersWithSpaces>4062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ASAVAGE</dc:creator>
  <cp:lastModifiedBy>Joe Oliver</cp:lastModifiedBy>
  <cp:revision>3</cp:revision>
  <cp:lastPrinted>2017-11-16T20:43:00Z</cp:lastPrinted>
  <dcterms:created xsi:type="dcterms:W3CDTF">2017-11-14T19:33:00Z</dcterms:created>
  <dcterms:modified xsi:type="dcterms:W3CDTF">2017-11-16T20:43:00Z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
  </property>
</Properties>
</file>